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e309" w14:textId="ecfe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науки и высшего образования Республики Казахстан от 13 сентября 2022 года № 43 "Об утверждении положения о Комитете по обеспечению качества в сфере науки и высшего образования Министерства науки и высшего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17 октября 2023 года № 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13 сентября 2022 года № 43 "Об утверждении положения о Комитете по обеспечению качества в сфере науки и высшего образования Министерства науки и высшего образования Республики Казахстан" следующее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"Комитет по обеспечению качества в сфере науки и высшего образования Министерства науки и высшего образования Республики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34-1)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проведение анализа и выявление системных проблем, поднимаемых заявителями в обращениях в рамках административных процедур;".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науки и высшего образования Министерства науки и высшего образования Республики Казахстан в установленные сроки принять необходимые меры, вытекающие из настоящего приказа.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