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d770" w14:textId="fc9d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20 апреля 2023 года № 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Министерства просвещения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 управления персоналом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просвещения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106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просвещения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просвещения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Республики Казахстан под № 16299) и определяет алгоритм оценки деятельности административных государственных служащих корпуса "Б" (далее - служащие корпуса "Б") Министерства просвещения Республики Казахстан (далее - Министерство).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структурного подразделения/территориального подразделения ведомства – административный государственный служащий корпуса "Б" категорий C-1, С-3 (руководители самостоятельных структурных подразделений), C-O-1.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 территориального подразделения ведомства;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 территориального подразделения ведомства или служащий корпуса "Б";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территориального подразделения ведомства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оцениваемый период – период оценки результатов работы государственного служащего;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в соответствии с приказом Министра просвещения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просвещения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просвещения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действовал до 31.08.2023 в соответствии с приказом Министра просвещения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просвещения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просвещения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служащих Министерства и ведомств, а также руководителей и заместителей руководителей территориальных подразделений ведомства обеспечивается Департаментом развития и управления персоналом (далее – кадровая служба), служащих территориальных подразделений ведомства – лицом, на которое возложено исполнение обязанностей кадровой службы, в том числе посредством информационной системы.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кадровой службой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служба/лицо, на которое возложено исполнение обязанностей кадровой службы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просвещения РК от 28.07.2023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кадровой службе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кадровой службой при содействии всех заинтересованных лиц и сторон.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структурного подразделения, территориального подразделения ведомства, общих результатов работы государственного органа/структурного подразделения, территориального подразделения ведомства за оцениваемый период;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кадровых служб обеспечивают: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кадровой службы и участникам калибровочных сессий.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территориального подразделения ведомства по достижению КЦИ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 территориального подразделения ведомства, осуществляется на основе оценки достижения КЦИ.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координирующим вопрос стратегического планирования (при наличии), а также с кадровой службой в индивидуальном плане работы руководителя структурного подразделения/территориального подразделения ведомства,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кадровая служба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 территориального подразделения ведомства, осуществляется оценивающим лицом в сроки, установленные в пункте 4.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кадровая служба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Министерства, соглашения служащего корпуса "А", либо на повышение эффективности деятельности Министерства.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Министерства, непосредственно влияющего на достижение КЦИ.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кадровая служба, уведомляет руководителя структурного подразделения/ территориального подразделения ведомства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кадровой службой.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подразделения, ведомства, территориального подразделения ведомства по форме, согласно приложению 4 к настоящей Методике посредством информационной системы, функционирующей в Министерстве (при наличии технической возможности).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отсутствия технической возможности оценка проводится на бумажных носителях.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кадровая служба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кадровой службой.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подразделения, ведомства, территориального подразделения ведомства превышает пятьдесят человек, оценка осуществляется также лицами, определяемыми оценивающим лицом.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подразделений/территориальных подразделений ведомства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подразделений/территориальных подразделений ведомства: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кадровой службой, для каждого оцениваемого лица.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Министерство/территориальные подразделения ведомства проводят калибровочные сессии в порядке, предусмотренном в пункте 12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организовывает деятельность калибровочной сессии.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Кадровая служба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22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приказом Министра просвещения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подразделения/территориального подразделения ведомства</w:t>
      </w:r>
    </w:p>
    <w:bookmarkEnd w:id="141"/>
    <w:p>
      <w:pPr>
        <w:spacing w:after="0"/>
        <w:ind w:left="0"/>
        <w:jc w:val="both"/>
      </w:pPr>
      <w:bookmarkStart w:name="z151" w:id="1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год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подразделения/территориального подразделения ведомства служащего: _______________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7"/>
    <w:p>
      <w:pPr>
        <w:spacing w:after="0"/>
        <w:ind w:left="0"/>
        <w:jc w:val="both"/>
      </w:pPr>
      <w:bookmarkStart w:name="z159" w:id="1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bookmarkStart w:name="z160" w:id="149"/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6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подразделения/территориального подразделения ведомства) _______________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 Обоснование к выставленной оценке ___________________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подразделений/территориальных подразделений ведомства методом 360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подразделения/территориального подразделения ведомства _____________________________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подразделений/территориальных подразделений ведомства)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подразделения/территориального подразделения ведомства ____________________________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</w:tbl>
    <w:bookmarkStart w:name="z28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приказом Министра просвещения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</w:tbl>
    <w:bookmarkStart w:name="z28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приказом Министра просвещения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 Республики Казахстан</w:t>
            </w:r>
          </w:p>
        </w:tc>
      </w:tr>
    </w:tbl>
    <w:bookmarkStart w:name="z28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приказом Министра просвещения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