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6451e" w14:textId="00645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реализации пилотного проекта по оказанию государственных услуг "Постановка на очередь детей дошкольного возраста (до 6 лет) для направления в дошкольные организации" и "Прием документов и зачисление детей в дошкольные организации" посредством "Единой базы учета, очередности и выдачи направлений в дошкольные организации" в информационной системе "Национальная образовательная база данных"</w:t>
      </w:r>
    </w:p>
    <w:p>
      <w:pPr>
        <w:spacing w:after="0"/>
        <w:ind w:left="0"/>
        <w:jc w:val="both"/>
      </w:pPr>
      <w:r>
        <w:rPr>
          <w:rFonts w:ascii="Times New Roman"/>
          <w:b w:val="false"/>
          <w:i w:val="false"/>
          <w:color w:val="000000"/>
          <w:sz w:val="28"/>
        </w:rPr>
        <w:t>Совместный приказ Министра просвещения Республики Казахстан от 30 ноября 2023 года № 351 и Министра цифрового развития, инноваций и аэрокосмической промышленности Республики Казахстан от 30 ноября 2023 года № 591/НҚ</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18, подпунктом 1) </w:t>
      </w:r>
      <w:r>
        <w:rPr>
          <w:rFonts w:ascii="Times New Roman"/>
          <w:b w:val="false"/>
          <w:i w:val="false"/>
          <w:color w:val="000000"/>
          <w:sz w:val="28"/>
        </w:rPr>
        <w:t>статьи 21</w:t>
      </w:r>
      <w:r>
        <w:rPr>
          <w:rFonts w:ascii="Times New Roman"/>
          <w:b w:val="false"/>
          <w:i w:val="false"/>
          <w:color w:val="000000"/>
          <w:sz w:val="28"/>
        </w:rPr>
        <w:t xml:space="preserve"> и со </w:t>
      </w:r>
      <w:r>
        <w:rPr>
          <w:rFonts w:ascii="Times New Roman"/>
          <w:b w:val="false"/>
          <w:i w:val="false"/>
          <w:color w:val="000000"/>
          <w:sz w:val="28"/>
        </w:rPr>
        <w:t>статьей 22</w:t>
      </w:r>
      <w:r>
        <w:rPr>
          <w:rFonts w:ascii="Times New Roman"/>
          <w:b w:val="false"/>
          <w:i w:val="false"/>
          <w:color w:val="000000"/>
          <w:sz w:val="28"/>
        </w:rPr>
        <w:t xml:space="preserve"> Закона Республики Казахстан "О государственных услугах", а также во исполнение пункта 76 </w:t>
      </w:r>
      <w:r>
        <w:rPr>
          <w:rFonts w:ascii="Times New Roman"/>
          <w:b w:val="false"/>
          <w:i w:val="false"/>
          <w:color w:val="000000"/>
          <w:sz w:val="28"/>
        </w:rPr>
        <w:t>Плана</w:t>
      </w:r>
      <w:r>
        <w:rPr>
          <w:rFonts w:ascii="Times New Roman"/>
          <w:b w:val="false"/>
          <w:i w:val="false"/>
          <w:color w:val="000000"/>
          <w:sz w:val="28"/>
        </w:rPr>
        <w:t xml:space="preserve"> действий по реализации предвыборной программы Президента Республики Казахстан "Справедливый Казахстан – для всех и для каждого. Сейчас и навсегда", утвержденного Указом Президента Республики Казахстан от 26 ноября 2022 года № 2, ПРИКАЗЫВАЕМ:</w:t>
      </w:r>
    </w:p>
    <w:bookmarkEnd w:id="0"/>
    <w:bookmarkStart w:name="z5" w:id="1"/>
    <w:p>
      <w:pPr>
        <w:spacing w:after="0"/>
        <w:ind w:left="0"/>
        <w:jc w:val="both"/>
      </w:pPr>
      <w:r>
        <w:rPr>
          <w:rFonts w:ascii="Times New Roman"/>
          <w:b w:val="false"/>
          <w:i w:val="false"/>
          <w:color w:val="000000"/>
          <w:sz w:val="28"/>
        </w:rPr>
        <w:t>
      1. Запустить пилотный проект по оказанию государственных услуг "Постановка на очередь детей дошкольного возраста (до 6 лет) для направления в дошкольные организации" и "Прием документов и зачисление детей в дошкольные организации" посредством "Единой базы учета, очередности и выдачи направлений в дошкольные организации" в информационной системе "Национальная образовательная база данных" (далее – ИС "НОБД") (далее – Пилотный проект).</w:t>
      </w:r>
    </w:p>
    <w:bookmarkEnd w:id="1"/>
    <w:bookmarkStart w:name="z6" w:id="2"/>
    <w:p>
      <w:pPr>
        <w:spacing w:after="0"/>
        <w:ind w:left="0"/>
        <w:jc w:val="both"/>
      </w:pPr>
      <w:r>
        <w:rPr>
          <w:rFonts w:ascii="Times New Roman"/>
          <w:b w:val="false"/>
          <w:i w:val="false"/>
          <w:color w:val="000000"/>
          <w:sz w:val="28"/>
        </w:rPr>
        <w:t>
      2. Департаменту цифровизации и автоматизации государственных услуг Министерства просвещения Республики Казахстан, Комитету государственных услуг Министерства цифрового развития, инноваций и аэрокосмической промышленности Республики Казахстан (далее – КГУ МЦРИАП РК), управлениям и отделам образования местных исполнительных органов (далее – МИО), владельцам объектов информатизации государственных органов и негосударственных организаций, акционерному обществу "Национальные информационные технологии", акционерному обществу "Национальный центр исследований и оценки образования "Талдау" имени Ахмет Байтұрсынұлы":</w:t>
      </w:r>
    </w:p>
    <w:bookmarkEnd w:id="2"/>
    <w:bookmarkStart w:name="z7" w:id="3"/>
    <w:p>
      <w:pPr>
        <w:spacing w:after="0"/>
        <w:ind w:left="0"/>
        <w:jc w:val="both"/>
      </w:pPr>
      <w:r>
        <w:rPr>
          <w:rFonts w:ascii="Times New Roman"/>
          <w:b w:val="false"/>
          <w:i w:val="false"/>
          <w:color w:val="000000"/>
          <w:sz w:val="28"/>
        </w:rPr>
        <w:t xml:space="preserve">
      1) по окончанию пилотного проекта обеспечить наличие акта по результатам испытаний на соответствие требованиям информационной безопасности согласно </w:t>
      </w:r>
      <w:r>
        <w:rPr>
          <w:rFonts w:ascii="Times New Roman"/>
          <w:b w:val="false"/>
          <w:i w:val="false"/>
          <w:color w:val="000000"/>
          <w:sz w:val="28"/>
        </w:rPr>
        <w:t>подпункту 6)</w:t>
      </w:r>
      <w:r>
        <w:rPr>
          <w:rFonts w:ascii="Times New Roman"/>
          <w:b w:val="false"/>
          <w:i w:val="false"/>
          <w:color w:val="000000"/>
          <w:sz w:val="28"/>
        </w:rPr>
        <w:t xml:space="preserve"> пункта 2 статьи 49 Закона Республики Казахстан "Об информатизации", пункту 8 Правил интеграции объектов информатизации "электронного правительства", утвержденных приказом исполняющего обязанности Министра информации и коммуникаций Республики Казахстан от 29 марта 2018 года № 123 (зарегистрирован в Реестре государственной регистрации нормативных правовых актов под № 16777) (далее – Правила интеграции);</w:t>
      </w:r>
    </w:p>
    <w:bookmarkEnd w:id="3"/>
    <w:bookmarkStart w:name="z8" w:id="4"/>
    <w:p>
      <w:pPr>
        <w:spacing w:after="0"/>
        <w:ind w:left="0"/>
        <w:jc w:val="both"/>
      </w:pPr>
      <w:r>
        <w:rPr>
          <w:rFonts w:ascii="Times New Roman"/>
          <w:b w:val="false"/>
          <w:i w:val="false"/>
          <w:color w:val="000000"/>
          <w:sz w:val="28"/>
        </w:rPr>
        <w:t>
      2) с 1 апреля 2024 года обеспечить создание собственного оперативного центра информационной безопасности (далее – ОЦИБ) или приобретение услуги ОЦИБ у третьих лиц в соответствии с Гражданским кодексом Республики Казахстан.</w:t>
      </w:r>
    </w:p>
    <w:bookmarkEnd w:id="4"/>
    <w:bookmarkStart w:name="z9" w:id="5"/>
    <w:p>
      <w:pPr>
        <w:spacing w:after="0"/>
        <w:ind w:left="0"/>
        <w:jc w:val="both"/>
      </w:pPr>
      <w:r>
        <w:rPr>
          <w:rFonts w:ascii="Times New Roman"/>
          <w:b w:val="false"/>
          <w:i w:val="false"/>
          <w:color w:val="000000"/>
          <w:sz w:val="28"/>
        </w:rPr>
        <w:t xml:space="preserve">
      3. Департаменту цифровизации и автоматизации государственных услуг Министерства просвещения Республики Казахстан, КГУ МЦРИАП РК, акционерному обществу "Национальные информационные технологии", акционерному обществу "Национальный центр исследований и оценки образования "Талдау" имени Ахмет Байтұрсынұлы", управлениям и отделам образования МИО и объектам информатизации согласно </w:t>
      </w:r>
      <w:r>
        <w:rPr>
          <w:rFonts w:ascii="Times New Roman"/>
          <w:b w:val="false"/>
          <w:i w:val="false"/>
          <w:color w:val="000000"/>
          <w:sz w:val="28"/>
        </w:rPr>
        <w:t>пункту 3-2</w:t>
      </w:r>
      <w:r>
        <w:rPr>
          <w:rFonts w:ascii="Times New Roman"/>
          <w:b w:val="false"/>
          <w:i w:val="false"/>
          <w:color w:val="000000"/>
          <w:sz w:val="28"/>
        </w:rPr>
        <w:t xml:space="preserve"> статьи 54 Закона Республики Казахстан "Об информатизации", пункту 4 Правил интеграции обеспечить интеграцию информационных систем в соответствии с едиными требованиями в области информационно-коммуникационных технологий и обеспечения информационной безопасности, а также наличие договора совместных работ по информационной безопасности государственных и негосударственных информационных систем.</w:t>
      </w:r>
    </w:p>
    <w:bookmarkEnd w:id="5"/>
    <w:bookmarkStart w:name="z10" w:id="6"/>
    <w:p>
      <w:pPr>
        <w:spacing w:after="0"/>
        <w:ind w:left="0"/>
        <w:jc w:val="both"/>
      </w:pPr>
      <w:r>
        <w:rPr>
          <w:rFonts w:ascii="Times New Roman"/>
          <w:b w:val="false"/>
          <w:i w:val="false"/>
          <w:color w:val="000000"/>
          <w:sz w:val="28"/>
        </w:rPr>
        <w:t xml:space="preserve">
      4. Утвердить порядок взаимодействия ИС "НОБД", объектов информатизации государственных органов и негосударственных организаций (далее – Порядок), при реализации Пилотного проекта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6"/>
    <w:bookmarkStart w:name="z11" w:id="7"/>
    <w:p>
      <w:pPr>
        <w:spacing w:after="0"/>
        <w:ind w:left="0"/>
        <w:jc w:val="both"/>
      </w:pPr>
      <w:r>
        <w:rPr>
          <w:rFonts w:ascii="Times New Roman"/>
          <w:b w:val="false"/>
          <w:i w:val="false"/>
          <w:color w:val="000000"/>
          <w:sz w:val="28"/>
        </w:rPr>
        <w:t xml:space="preserve">
      5. Утвердить план-график внедрения Пилотного проекта (далее – План-график)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7"/>
    <w:bookmarkStart w:name="z12" w:id="8"/>
    <w:p>
      <w:pPr>
        <w:spacing w:after="0"/>
        <w:ind w:left="0"/>
        <w:jc w:val="both"/>
      </w:pPr>
      <w:r>
        <w:rPr>
          <w:rFonts w:ascii="Times New Roman"/>
          <w:b w:val="false"/>
          <w:i w:val="false"/>
          <w:color w:val="000000"/>
          <w:sz w:val="28"/>
        </w:rPr>
        <w:t>
      6. Департаментам цифровизации и автоматизации государственных услуг, дошкольного образования Министерства просвещения Республики Казахстан, КГУ МЦРИАП РК, управлениям и отделам образования МИО, акционерному обществу "Национальный центр исследований и оценки образования "Талдау" имени Ахмет Байтұрсынұлы", акционерному обществу "Национальные информационные технологии" обеспечить внедрение Пилотного проекта согласно план-графику.</w:t>
      </w:r>
    </w:p>
    <w:bookmarkEnd w:id="8"/>
    <w:bookmarkStart w:name="z13" w:id="9"/>
    <w:p>
      <w:pPr>
        <w:spacing w:after="0"/>
        <w:ind w:left="0"/>
        <w:jc w:val="both"/>
      </w:pPr>
      <w:r>
        <w:rPr>
          <w:rFonts w:ascii="Times New Roman"/>
          <w:b w:val="false"/>
          <w:i w:val="false"/>
          <w:color w:val="000000"/>
          <w:sz w:val="28"/>
        </w:rPr>
        <w:t>
      7. Управлениям и отделам образования МИО обеспечить:</w:t>
      </w:r>
    </w:p>
    <w:bookmarkEnd w:id="9"/>
    <w:bookmarkStart w:name="z14" w:id="10"/>
    <w:p>
      <w:pPr>
        <w:spacing w:after="0"/>
        <w:ind w:left="0"/>
        <w:jc w:val="both"/>
      </w:pPr>
      <w:r>
        <w:rPr>
          <w:rFonts w:ascii="Times New Roman"/>
          <w:b w:val="false"/>
          <w:i w:val="false"/>
          <w:color w:val="000000"/>
          <w:sz w:val="28"/>
        </w:rPr>
        <w:t>
      1) анкетирование заявителей согласно Порядку;</w:t>
      </w:r>
    </w:p>
    <w:bookmarkEnd w:id="10"/>
    <w:bookmarkStart w:name="z15" w:id="11"/>
    <w:p>
      <w:pPr>
        <w:spacing w:after="0"/>
        <w:ind w:left="0"/>
        <w:jc w:val="both"/>
      </w:pPr>
      <w:r>
        <w:rPr>
          <w:rFonts w:ascii="Times New Roman"/>
          <w:b w:val="false"/>
          <w:i w:val="false"/>
          <w:color w:val="000000"/>
          <w:sz w:val="28"/>
        </w:rPr>
        <w:t>
      2) интеграцию и миграцию данных очередников и контингента дошкольных организаций с объектов информатизации государственных и негосударственных организации.</w:t>
      </w:r>
    </w:p>
    <w:bookmarkEnd w:id="11"/>
    <w:bookmarkStart w:name="z16" w:id="12"/>
    <w:p>
      <w:pPr>
        <w:spacing w:after="0"/>
        <w:ind w:left="0"/>
        <w:jc w:val="both"/>
      </w:pPr>
      <w:r>
        <w:rPr>
          <w:rFonts w:ascii="Times New Roman"/>
          <w:b w:val="false"/>
          <w:i w:val="false"/>
          <w:color w:val="000000"/>
          <w:sz w:val="28"/>
        </w:rPr>
        <w:t>
      8. Департаменту цифровизации и автоматизации государственных услуг Министерства просвещения Республики Казахстан обеспечить:</w:t>
      </w:r>
    </w:p>
    <w:bookmarkEnd w:id="12"/>
    <w:bookmarkStart w:name="z17" w:id="13"/>
    <w:p>
      <w:pPr>
        <w:spacing w:after="0"/>
        <w:ind w:left="0"/>
        <w:jc w:val="both"/>
      </w:pPr>
      <w:r>
        <w:rPr>
          <w:rFonts w:ascii="Times New Roman"/>
          <w:b w:val="false"/>
          <w:i w:val="false"/>
          <w:color w:val="000000"/>
          <w:sz w:val="28"/>
        </w:rPr>
        <w:t>
      1) в течение пяти календарных дней со дня утверждения настоящего совместного приказа последним из руководителей государственных органов направление его на казахском и русском языках в электронной форме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3"/>
    <w:bookmarkStart w:name="z18" w:id="1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просвещения Республики Казахстан;</w:t>
      </w:r>
    </w:p>
    <w:bookmarkEnd w:id="14"/>
    <w:bookmarkStart w:name="z19" w:id="15"/>
    <w:p>
      <w:pPr>
        <w:spacing w:after="0"/>
        <w:ind w:left="0"/>
        <w:jc w:val="both"/>
      </w:pPr>
      <w:r>
        <w:rPr>
          <w:rFonts w:ascii="Times New Roman"/>
          <w:b w:val="false"/>
          <w:i w:val="false"/>
          <w:color w:val="000000"/>
          <w:sz w:val="28"/>
        </w:rPr>
        <w:t xml:space="preserve">
      3) по окончании периода пилотного проекта уведомление Комитета по информационной безопасности Министерства цифрового развития, инноваций и аэрокосмической промышленности Республики Казахстан о реализации мероприятий,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совместного приказа.</w:t>
      </w:r>
    </w:p>
    <w:bookmarkEnd w:id="15"/>
    <w:bookmarkStart w:name="z20" w:id="16"/>
    <w:p>
      <w:pPr>
        <w:spacing w:after="0"/>
        <w:ind w:left="0"/>
        <w:jc w:val="both"/>
      </w:pPr>
      <w:r>
        <w:rPr>
          <w:rFonts w:ascii="Times New Roman"/>
          <w:b w:val="false"/>
          <w:i w:val="false"/>
          <w:color w:val="000000"/>
          <w:sz w:val="28"/>
        </w:rPr>
        <w:t>
      9. Контроль за исполнением настоящего совместного приказа возложить на курирующих вице-министров просвещения и цифрового развития, инноваций и аэрокосмической промышленности Республики Казахстан.</w:t>
      </w:r>
    </w:p>
    <w:bookmarkEnd w:id="16"/>
    <w:bookmarkStart w:name="z21" w:id="17"/>
    <w:p>
      <w:pPr>
        <w:spacing w:after="0"/>
        <w:ind w:left="0"/>
        <w:jc w:val="both"/>
      </w:pPr>
      <w:r>
        <w:rPr>
          <w:rFonts w:ascii="Times New Roman"/>
          <w:b w:val="false"/>
          <w:i w:val="false"/>
          <w:color w:val="000000"/>
          <w:sz w:val="28"/>
        </w:rPr>
        <w:t>
      10. Настоящий совместный приказ вводится в действие со дня его подписания последним из руководителей государственных органов и действует в течение 12 (двенадцати) месяцев.</w:t>
      </w:r>
    </w:p>
    <w:bookmarkEnd w:id="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цифрового развития,</w:t>
            </w:r>
          </w:p>
          <w:p>
            <w:pPr>
              <w:spacing w:after="20"/>
              <w:ind w:left="20"/>
              <w:jc w:val="both"/>
            </w:pPr>
          </w:p>
          <w:p>
            <w:pPr>
              <w:spacing w:after="20"/>
              <w:ind w:left="20"/>
              <w:jc w:val="both"/>
            </w:pPr>
            <w:r>
              <w:rPr>
                <w:rFonts w:ascii="Times New Roman"/>
                <w:b w:val="false"/>
                <w:i/>
                <w:color w:val="000000"/>
                <w:sz w:val="20"/>
              </w:rPr>
              <w:t xml:space="preserve">инноваций и аэрокосмической промышленности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Б.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просвещения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2023 года</w:t>
            </w:r>
            <w:r>
              <w:br/>
            </w:r>
            <w:r>
              <w:rPr>
                <w:rFonts w:ascii="Times New Roman"/>
                <w:b w:val="false"/>
                <w:i w:val="false"/>
                <w:color w:val="000000"/>
                <w:sz w:val="20"/>
              </w:rPr>
              <w:t>№ 591/НҚ и</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2023 года № 351</w:t>
            </w:r>
          </w:p>
        </w:tc>
      </w:tr>
    </w:tbl>
    <w:bookmarkStart w:name="z25" w:id="18"/>
    <w:p>
      <w:pPr>
        <w:spacing w:after="0"/>
        <w:ind w:left="0"/>
        <w:jc w:val="left"/>
      </w:pPr>
      <w:r>
        <w:rPr>
          <w:rFonts w:ascii="Times New Roman"/>
          <w:b/>
          <w:i w:val="false"/>
          <w:color w:val="000000"/>
        </w:rPr>
        <w:t xml:space="preserve"> Порядок взаимодействия информационной системы "Национальная образовательная база данных", объектов информатизации государственных органов и негосударственных организаций при реализации пилотного проекта по оказанию государственных услуг "Постановка на очередь детей дошкольного возраста (до 6 лет) для направления в дошкольные организации" и "Прием документов и зачисление детей в дошкольные организации" посредством "Единой базы учета, очередности и выдачи направлений в дошкольные организации" информационной системы "Национальная образовательная база данных"</w:t>
      </w:r>
    </w:p>
    <w:bookmarkEnd w:id="18"/>
    <w:bookmarkStart w:name="z26" w:id="19"/>
    <w:p>
      <w:pPr>
        <w:spacing w:after="0"/>
        <w:ind w:left="0"/>
        <w:jc w:val="left"/>
      </w:pPr>
      <w:r>
        <w:rPr>
          <w:rFonts w:ascii="Times New Roman"/>
          <w:b/>
          <w:i w:val="false"/>
          <w:color w:val="000000"/>
        </w:rPr>
        <w:t xml:space="preserve"> Общие положения</w:t>
      </w:r>
    </w:p>
    <w:bookmarkEnd w:id="19"/>
    <w:bookmarkStart w:name="z27" w:id="20"/>
    <w:p>
      <w:pPr>
        <w:spacing w:after="0"/>
        <w:ind w:left="0"/>
        <w:jc w:val="both"/>
      </w:pPr>
      <w:r>
        <w:rPr>
          <w:rFonts w:ascii="Times New Roman"/>
          <w:b w:val="false"/>
          <w:i w:val="false"/>
          <w:color w:val="000000"/>
          <w:sz w:val="28"/>
        </w:rPr>
        <w:t xml:space="preserve">
      1. Настоящий порядок взаимодействия информационной системы "Национальная образовательная база данных" и информационных систем государственных органов и организаций, местных исполнительных органов при реализации Единой базы учета, очередности и выдачи направлений в дошкольные организации" (далее – Порядок взаимодействия) разработаны в соответствии с подпунктом 10-1)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(далее – Закон) и устанавливают порядок взаимодействия информационных систем при оказании государственных услуг "Постановка на очередь детей дошкольного возраста (до 6 лет) в дошкольные организации" и "Прием документов и зачисление детей в дошкольные организации".</w:t>
      </w:r>
    </w:p>
    <w:bookmarkEnd w:id="20"/>
    <w:bookmarkStart w:name="z28" w:id="21"/>
    <w:p>
      <w:pPr>
        <w:spacing w:after="0"/>
        <w:ind w:left="0"/>
        <w:jc w:val="both"/>
      </w:pPr>
      <w:r>
        <w:rPr>
          <w:rFonts w:ascii="Times New Roman"/>
          <w:b w:val="false"/>
          <w:i w:val="false"/>
          <w:color w:val="000000"/>
          <w:sz w:val="28"/>
        </w:rPr>
        <w:t>
      2. В настоящем Порядке взаимодействия используются следующие понятия:</w:t>
      </w:r>
    </w:p>
    <w:bookmarkEnd w:id="21"/>
    <w:bookmarkStart w:name="z29" w:id="22"/>
    <w:p>
      <w:pPr>
        <w:spacing w:after="0"/>
        <w:ind w:left="0"/>
        <w:jc w:val="both"/>
      </w:pPr>
      <w:r>
        <w:rPr>
          <w:rFonts w:ascii="Times New Roman"/>
          <w:b w:val="false"/>
          <w:i w:val="false"/>
          <w:color w:val="000000"/>
          <w:sz w:val="28"/>
        </w:rPr>
        <w:t>
      1) Информационная система "Национальная образовательная база данных" (далее – НОБД);</w:t>
      </w:r>
    </w:p>
    <w:bookmarkEnd w:id="22"/>
    <w:bookmarkStart w:name="z30" w:id="23"/>
    <w:p>
      <w:pPr>
        <w:spacing w:after="0"/>
        <w:ind w:left="0"/>
        <w:jc w:val="both"/>
      </w:pPr>
      <w:r>
        <w:rPr>
          <w:rFonts w:ascii="Times New Roman"/>
          <w:b w:val="false"/>
          <w:i w:val="false"/>
          <w:color w:val="000000"/>
          <w:sz w:val="28"/>
        </w:rPr>
        <w:t>
      2) Единая база учета, очередности и выдачи направлений в дошкольные организации Национальной образовательной базы данных (далее – ЕО НОБД, Единая база учета) - база учета и очередности, выдачи направлений, зачислений в дошкольные организации, а также обработки заявлений по постановке на очередь, на прием документов и зачисление в дошкольные организации со стороны услугодателя на базе информационной системы НОБД;</w:t>
      </w:r>
    </w:p>
    <w:bookmarkEnd w:id="23"/>
    <w:bookmarkStart w:name="z31" w:id="24"/>
    <w:p>
      <w:pPr>
        <w:spacing w:after="0"/>
        <w:ind w:left="0"/>
        <w:jc w:val="both"/>
      </w:pPr>
      <w:r>
        <w:rPr>
          <w:rFonts w:ascii="Times New Roman"/>
          <w:b w:val="false"/>
          <w:i w:val="false"/>
          <w:color w:val="000000"/>
          <w:sz w:val="28"/>
        </w:rPr>
        <w:t>
      3) дошкольная организация (далее – ДО) - организация, оказывающая образовательные услуги на дошкольное воспитание и обучение по государственному образовательному заказу в независимости от формы собственности;</w:t>
      </w:r>
    </w:p>
    <w:bookmarkEnd w:id="24"/>
    <w:bookmarkStart w:name="z32" w:id="25"/>
    <w:p>
      <w:pPr>
        <w:spacing w:after="0"/>
        <w:ind w:left="0"/>
        <w:jc w:val="both"/>
      </w:pPr>
      <w:r>
        <w:rPr>
          <w:rFonts w:ascii="Times New Roman"/>
          <w:b w:val="false"/>
          <w:i w:val="false"/>
          <w:color w:val="000000"/>
          <w:sz w:val="28"/>
        </w:rPr>
        <w:t>
      4) объект информатизации (далее – внешняя система) - информационная система, обеспечивающая автоматизированное исполнение бизнес-процессов по подаче услугополучателем заявлений на постановку в очередь, прием документов на зачисление в ДО (мобильные приложения "eGov Mobile" (далее – eGov Mobile), банков второго уровня, информационные системы местных исполнительных органов;</w:t>
      </w:r>
    </w:p>
    <w:bookmarkEnd w:id="25"/>
    <w:bookmarkStart w:name="z33" w:id="26"/>
    <w:p>
      <w:pPr>
        <w:spacing w:after="0"/>
        <w:ind w:left="0"/>
        <w:jc w:val="both"/>
      </w:pPr>
      <w:r>
        <w:rPr>
          <w:rFonts w:ascii="Times New Roman"/>
          <w:b w:val="false"/>
          <w:i w:val="false"/>
          <w:color w:val="000000"/>
          <w:sz w:val="28"/>
        </w:rPr>
        <w:t>
      5) информационная система местного исполнительного органа (далее – ИС МИО) - предназначена для приема заявлений на постановку на очередь детей дошкольного возраста для направления в ДО и зачисления детей в ДО, подключенный к ЕО НОБД и обеспечивающий путем интеграционного взаимодействия наполнение и актуализацию ЕО НОБД данными, для целей и задач ЕО НОБД;</w:t>
      </w:r>
    </w:p>
    <w:bookmarkEnd w:id="26"/>
    <w:bookmarkStart w:name="z34" w:id="27"/>
    <w:p>
      <w:pPr>
        <w:spacing w:after="0"/>
        <w:ind w:left="0"/>
        <w:jc w:val="both"/>
      </w:pPr>
      <w:r>
        <w:rPr>
          <w:rFonts w:ascii="Times New Roman"/>
          <w:b w:val="false"/>
          <w:i w:val="false"/>
          <w:color w:val="000000"/>
          <w:sz w:val="28"/>
        </w:rPr>
        <w:t>
      6) набор заявлений (далее – архив) - снятые с очереди заявления по причине успешного получения направления на зачисление в дошкольную организацию или снятых с очереди по иным причинам, предусмотренным настоящим Порядком взаимодействия;</w:t>
      </w:r>
    </w:p>
    <w:bookmarkEnd w:id="27"/>
    <w:bookmarkStart w:name="z35" w:id="28"/>
    <w:p>
      <w:pPr>
        <w:spacing w:after="0"/>
        <w:ind w:left="0"/>
        <w:jc w:val="both"/>
      </w:pPr>
      <w:r>
        <w:rPr>
          <w:rFonts w:ascii="Times New Roman"/>
          <w:b w:val="false"/>
          <w:i w:val="false"/>
          <w:color w:val="000000"/>
          <w:sz w:val="28"/>
        </w:rPr>
        <w:t>
      7) реестр дошкольных организаций (далее – реестр ДО) - электронный перечень дошкольных организаций;</w:t>
      </w:r>
    </w:p>
    <w:bookmarkEnd w:id="28"/>
    <w:bookmarkStart w:name="z36" w:id="29"/>
    <w:p>
      <w:pPr>
        <w:spacing w:after="0"/>
        <w:ind w:left="0"/>
        <w:jc w:val="both"/>
      </w:pPr>
      <w:r>
        <w:rPr>
          <w:rFonts w:ascii="Times New Roman"/>
          <w:b w:val="false"/>
          <w:i w:val="false"/>
          <w:color w:val="000000"/>
          <w:sz w:val="28"/>
        </w:rPr>
        <w:t>
      8) очередь заявлений - заявления на постановку на очередь в дошкольную организацию (далее – очередь), успешно зарегистрированные в ЕО НОБД и упорядоченные относительно друг друга согласно настоящему Порядку взаимодействия, к каждой выбранной услугополучателем ДО;</w:t>
      </w:r>
    </w:p>
    <w:bookmarkEnd w:id="29"/>
    <w:bookmarkStart w:name="z37" w:id="30"/>
    <w:p>
      <w:pPr>
        <w:spacing w:after="0"/>
        <w:ind w:left="0"/>
        <w:jc w:val="both"/>
      </w:pPr>
      <w:r>
        <w:rPr>
          <w:rFonts w:ascii="Times New Roman"/>
          <w:b w:val="false"/>
          <w:i w:val="false"/>
          <w:color w:val="000000"/>
          <w:sz w:val="28"/>
        </w:rPr>
        <w:t>
      9) упорядоченные сведения об изменении номера очередности (далее –регистр очередности) - упорядоченные сведения об изменении номера очередности каждые 24 часа каждого заявления в очереди с момента постановки в очередь, до списания в архив, с информацией о причинах изменения номера очередности;</w:t>
      </w:r>
    </w:p>
    <w:bookmarkEnd w:id="30"/>
    <w:bookmarkStart w:name="z38" w:id="31"/>
    <w:p>
      <w:pPr>
        <w:spacing w:after="0"/>
        <w:ind w:left="0"/>
        <w:jc w:val="both"/>
      </w:pPr>
      <w:r>
        <w:rPr>
          <w:rFonts w:ascii="Times New Roman"/>
          <w:b w:val="false"/>
          <w:i w:val="false"/>
          <w:color w:val="000000"/>
          <w:sz w:val="28"/>
        </w:rPr>
        <w:t>
      10) электронные текстовые сообщения, отправляемые ЕО НОБД услугополучателю (далее – уведомление) - уведомления о прохождении определенных этапов получения государственных услуг в сфере ДО (</w:t>
      </w:r>
      <w:r>
        <w:rPr>
          <w:rFonts w:ascii="Times New Roman"/>
          <w:b w:val="false"/>
          <w:i w:val="false"/>
          <w:color w:val="000000"/>
          <w:sz w:val="28"/>
        </w:rPr>
        <w:t>Приложение 1_8</w:t>
      </w:r>
      <w:r>
        <w:rPr>
          <w:rFonts w:ascii="Times New Roman"/>
          <w:b w:val="false"/>
          <w:i w:val="false"/>
          <w:color w:val="000000"/>
          <w:sz w:val="28"/>
        </w:rPr>
        <w:t>);</w:t>
      </w:r>
    </w:p>
    <w:bookmarkEnd w:id="31"/>
    <w:bookmarkStart w:name="z39" w:id="32"/>
    <w:p>
      <w:pPr>
        <w:spacing w:after="0"/>
        <w:ind w:left="0"/>
        <w:jc w:val="both"/>
      </w:pPr>
      <w:r>
        <w:rPr>
          <w:rFonts w:ascii="Times New Roman"/>
          <w:b w:val="false"/>
          <w:i w:val="false"/>
          <w:color w:val="000000"/>
          <w:sz w:val="28"/>
        </w:rPr>
        <w:t>
      11) реестр уведомлений - это электронные текстовые сообщения (действительные и архивные электронные документы), отправляемые ЕО НОБД услугополучателю с целью уведомления о прохождении определенных этапов получения места в ДО;</w:t>
      </w:r>
    </w:p>
    <w:bookmarkEnd w:id="32"/>
    <w:bookmarkStart w:name="z40" w:id="33"/>
    <w:p>
      <w:pPr>
        <w:spacing w:after="0"/>
        <w:ind w:left="0"/>
        <w:jc w:val="both"/>
      </w:pPr>
      <w:r>
        <w:rPr>
          <w:rFonts w:ascii="Times New Roman"/>
          <w:b w:val="false"/>
          <w:i w:val="false"/>
          <w:color w:val="000000"/>
          <w:sz w:val="28"/>
        </w:rPr>
        <w:t>
      12) реестр контингента - это заявления на зачисление в ДО (действительные и архивные электронные документы), заявления на отчисление из ДО, выписки из приказа на зачисление в ДО, выписки из приказа на отчисление из ДО;</w:t>
      </w:r>
    </w:p>
    <w:bookmarkEnd w:id="33"/>
    <w:bookmarkStart w:name="z41" w:id="34"/>
    <w:p>
      <w:pPr>
        <w:spacing w:after="0"/>
        <w:ind w:left="0"/>
        <w:jc w:val="both"/>
      </w:pPr>
      <w:r>
        <w:rPr>
          <w:rFonts w:ascii="Times New Roman"/>
          <w:b w:val="false"/>
          <w:i w:val="false"/>
          <w:color w:val="000000"/>
          <w:sz w:val="28"/>
        </w:rPr>
        <w:t>
      13) электронный документ, выданный ЕО НОБД (далее – направление) - документ, являющийся основанием для заключения договора образовательных услуг и зачисления ребенка в ДО;</w:t>
      </w:r>
    </w:p>
    <w:bookmarkEnd w:id="34"/>
    <w:bookmarkStart w:name="z42" w:id="35"/>
    <w:p>
      <w:pPr>
        <w:spacing w:after="0"/>
        <w:ind w:left="0"/>
        <w:jc w:val="both"/>
      </w:pPr>
      <w:r>
        <w:rPr>
          <w:rFonts w:ascii="Times New Roman"/>
          <w:b w:val="false"/>
          <w:i w:val="false"/>
          <w:color w:val="000000"/>
          <w:sz w:val="28"/>
        </w:rPr>
        <w:t>
      14) общеобразовательная очередь - разновидность очереди, предназначенная для зачисления в общеобразовательную ДО;</w:t>
      </w:r>
    </w:p>
    <w:bookmarkEnd w:id="35"/>
    <w:bookmarkStart w:name="z43" w:id="36"/>
    <w:p>
      <w:pPr>
        <w:spacing w:after="0"/>
        <w:ind w:left="0"/>
        <w:jc w:val="both"/>
      </w:pPr>
      <w:r>
        <w:rPr>
          <w:rFonts w:ascii="Times New Roman"/>
          <w:b w:val="false"/>
          <w:i w:val="false"/>
          <w:color w:val="000000"/>
          <w:sz w:val="28"/>
        </w:rPr>
        <w:t>
      15) специальная очередь - разновидность очереди, предназначенная для зачисления в специальную ДО;</w:t>
      </w:r>
    </w:p>
    <w:bookmarkEnd w:id="36"/>
    <w:bookmarkStart w:name="z44" w:id="37"/>
    <w:p>
      <w:pPr>
        <w:spacing w:after="0"/>
        <w:ind w:left="0"/>
        <w:jc w:val="both"/>
      </w:pPr>
      <w:r>
        <w:rPr>
          <w:rFonts w:ascii="Times New Roman"/>
          <w:b w:val="false"/>
          <w:i w:val="false"/>
          <w:color w:val="000000"/>
          <w:sz w:val="28"/>
        </w:rPr>
        <w:t>
      16) санаторная очередь - разновидность очереди, предназначенная для зачисления в санаторную ДО;</w:t>
      </w:r>
    </w:p>
    <w:bookmarkEnd w:id="37"/>
    <w:bookmarkStart w:name="z45" w:id="38"/>
    <w:p>
      <w:pPr>
        <w:spacing w:after="0"/>
        <w:ind w:left="0"/>
        <w:jc w:val="both"/>
      </w:pPr>
      <w:r>
        <w:rPr>
          <w:rFonts w:ascii="Times New Roman"/>
          <w:b w:val="false"/>
          <w:i w:val="false"/>
          <w:color w:val="000000"/>
          <w:sz w:val="28"/>
        </w:rPr>
        <w:t>
      17) номер очередности - положение заявления в очереди относительно других заявлений в очереди;</w:t>
      </w:r>
    </w:p>
    <w:bookmarkEnd w:id="38"/>
    <w:bookmarkStart w:name="z46" w:id="39"/>
    <w:p>
      <w:pPr>
        <w:spacing w:after="0"/>
        <w:ind w:left="0"/>
        <w:jc w:val="both"/>
      </w:pPr>
      <w:r>
        <w:rPr>
          <w:rFonts w:ascii="Times New Roman"/>
          <w:b w:val="false"/>
          <w:i w:val="false"/>
          <w:color w:val="000000"/>
          <w:sz w:val="28"/>
        </w:rPr>
        <w:t>
      18) договор образовательных услуг (далее – договор) – договор, заключаемый между законным представителем ребенка и ДО на основании направления с целью зачисления ребенка в ДО;</w:t>
      </w:r>
    </w:p>
    <w:bookmarkEnd w:id="39"/>
    <w:bookmarkStart w:name="z47" w:id="40"/>
    <w:p>
      <w:pPr>
        <w:spacing w:after="0"/>
        <w:ind w:left="0"/>
        <w:jc w:val="both"/>
      </w:pPr>
      <w:r>
        <w:rPr>
          <w:rFonts w:ascii="Times New Roman"/>
          <w:b w:val="false"/>
          <w:i w:val="false"/>
          <w:color w:val="000000"/>
          <w:sz w:val="28"/>
        </w:rPr>
        <w:t xml:space="preserve">
      19) ясли-сад, детский сад, семейный ясли-сад, дошкольный мини-центр (далее – общеобразовательные ДО) - дошкольные организации, согласно номенклатуре видов организаций образования; </w:t>
      </w:r>
    </w:p>
    <w:bookmarkEnd w:id="40"/>
    <w:bookmarkStart w:name="z48" w:id="41"/>
    <w:p>
      <w:pPr>
        <w:spacing w:after="0"/>
        <w:ind w:left="0"/>
        <w:jc w:val="both"/>
      </w:pPr>
      <w:r>
        <w:rPr>
          <w:rFonts w:ascii="Times New Roman"/>
          <w:b w:val="false"/>
          <w:i w:val="false"/>
          <w:color w:val="000000"/>
          <w:sz w:val="28"/>
        </w:rPr>
        <w:t>
      20) специальный ясли-сад, специальный детский сад (далее – специальные ДО) - дошкольные организации, согласно номенклатуре видов организаций образования;</w:t>
      </w:r>
    </w:p>
    <w:bookmarkEnd w:id="41"/>
    <w:bookmarkStart w:name="z49" w:id="42"/>
    <w:p>
      <w:pPr>
        <w:spacing w:after="0"/>
        <w:ind w:left="0"/>
        <w:jc w:val="both"/>
      </w:pPr>
      <w:r>
        <w:rPr>
          <w:rFonts w:ascii="Times New Roman"/>
          <w:b w:val="false"/>
          <w:i w:val="false"/>
          <w:color w:val="000000"/>
          <w:sz w:val="28"/>
        </w:rPr>
        <w:t>
      21) санаторный ясли-сад (далее – санаторные ДО) - дошкольные организации, согласно номенклатуре видов организаций образования;</w:t>
      </w:r>
    </w:p>
    <w:bookmarkEnd w:id="42"/>
    <w:bookmarkStart w:name="z50" w:id="43"/>
    <w:p>
      <w:pPr>
        <w:spacing w:after="0"/>
        <w:ind w:left="0"/>
        <w:jc w:val="both"/>
      </w:pPr>
      <w:r>
        <w:rPr>
          <w:rFonts w:ascii="Times New Roman"/>
          <w:b w:val="false"/>
          <w:i w:val="false"/>
          <w:color w:val="000000"/>
          <w:sz w:val="28"/>
        </w:rPr>
        <w:t>
      22) родитель или другой официально уполномоченный представитель ребенка (далее – законный представитель ребенка) - права которого удостоверены в соответствии с требованиями действующего законодательства;</w:t>
      </w:r>
    </w:p>
    <w:bookmarkEnd w:id="43"/>
    <w:bookmarkStart w:name="z51" w:id="44"/>
    <w:p>
      <w:pPr>
        <w:spacing w:after="0"/>
        <w:ind w:left="0"/>
        <w:jc w:val="both"/>
      </w:pPr>
      <w:r>
        <w:rPr>
          <w:rFonts w:ascii="Times New Roman"/>
          <w:b w:val="false"/>
          <w:i w:val="false"/>
          <w:color w:val="000000"/>
          <w:sz w:val="28"/>
        </w:rPr>
        <w:t>
      23) база мобильных данных граждан (далее – БМГ) - база мобильных данных "электронного правительства" Республики Казахстан;</w:t>
      </w:r>
    </w:p>
    <w:bookmarkEnd w:id="44"/>
    <w:bookmarkStart w:name="z52" w:id="45"/>
    <w:p>
      <w:pPr>
        <w:spacing w:after="0"/>
        <w:ind w:left="0"/>
        <w:jc w:val="both"/>
      </w:pPr>
      <w:r>
        <w:rPr>
          <w:rFonts w:ascii="Times New Roman"/>
          <w:b w:val="false"/>
          <w:i w:val="false"/>
          <w:color w:val="000000"/>
          <w:sz w:val="28"/>
        </w:rPr>
        <w:t>
      24) физическое лицо (далее – услугополучатель) – лицо, которому оказывается государственная услуга;</w:t>
      </w:r>
    </w:p>
    <w:bookmarkEnd w:id="45"/>
    <w:bookmarkStart w:name="z53" w:id="46"/>
    <w:p>
      <w:pPr>
        <w:spacing w:after="0"/>
        <w:ind w:left="0"/>
        <w:jc w:val="both"/>
      </w:pPr>
      <w:r>
        <w:rPr>
          <w:rFonts w:ascii="Times New Roman"/>
          <w:b w:val="false"/>
          <w:i w:val="false"/>
          <w:color w:val="000000"/>
          <w:sz w:val="28"/>
        </w:rPr>
        <w:t>
      25) право услугополучателя на получение внеочередного, первоочередного права (далее – льготный статус) - право на получение места в ДО в соответствии с действующим законодательством Республики Казахстан.</w:t>
      </w:r>
    </w:p>
    <w:bookmarkEnd w:id="46"/>
    <w:bookmarkStart w:name="z54" w:id="47"/>
    <w:p>
      <w:pPr>
        <w:spacing w:after="0"/>
        <w:ind w:left="0"/>
        <w:jc w:val="both"/>
      </w:pPr>
      <w:r>
        <w:rPr>
          <w:rFonts w:ascii="Times New Roman"/>
          <w:b w:val="false"/>
          <w:i w:val="false"/>
          <w:color w:val="000000"/>
          <w:sz w:val="28"/>
        </w:rPr>
        <w:t>
      26) автоматизированное рабочее место (далее – АРМ ГУ) - модуль НОБД, предназначенный для обработки заявлений на оказание государственных услуг со стороны услугодателя.</w:t>
      </w:r>
    </w:p>
    <w:bookmarkEnd w:id="47"/>
    <w:bookmarkStart w:name="z55" w:id="48"/>
    <w:p>
      <w:pPr>
        <w:spacing w:after="0"/>
        <w:ind w:left="0"/>
        <w:jc w:val="both"/>
      </w:pPr>
      <w:r>
        <w:rPr>
          <w:rFonts w:ascii="Times New Roman"/>
          <w:b w:val="false"/>
          <w:i w:val="false"/>
          <w:color w:val="000000"/>
          <w:sz w:val="28"/>
        </w:rPr>
        <w:t>
      Все иные термины, используемые в настоящем Порядке взаимодействия, используются в том значении, в котором они употребляются в нормативных правовых актах, регулирующих соответствующие вопросы.</w:t>
      </w:r>
    </w:p>
    <w:bookmarkEnd w:id="48"/>
    <w:bookmarkStart w:name="z56" w:id="49"/>
    <w:p>
      <w:pPr>
        <w:spacing w:after="0"/>
        <w:ind w:left="0"/>
        <w:jc w:val="left"/>
      </w:pPr>
      <w:r>
        <w:rPr>
          <w:rFonts w:ascii="Times New Roman"/>
          <w:b/>
          <w:i w:val="false"/>
          <w:color w:val="000000"/>
        </w:rPr>
        <w:t xml:space="preserve"> Участники информационного обмена</w:t>
      </w:r>
    </w:p>
    <w:bookmarkEnd w:id="49"/>
    <w:bookmarkStart w:name="z57" w:id="50"/>
    <w:p>
      <w:pPr>
        <w:spacing w:after="0"/>
        <w:ind w:left="0"/>
        <w:jc w:val="both"/>
      </w:pPr>
      <w:r>
        <w:rPr>
          <w:rFonts w:ascii="Times New Roman"/>
          <w:b w:val="false"/>
          <w:i w:val="false"/>
          <w:color w:val="000000"/>
          <w:sz w:val="28"/>
        </w:rPr>
        <w:t>
      3. Участниками информационного обмена являются НОБД, портал "электронного правительства" (далее – ПЭП), мобильное приложение EgovMobile, внешний шлюз "электронного правительства" (далее – ВШЭП) или шлюз "электронного правительства" (далее – ШЭП), ИС МИО, ГБД ФЛ, ИС ЗАГС, ЦБДИ МТСЗН, ИС МТСЗН, МЦРИАП (</w:t>
      </w:r>
      <w:r>
        <w:rPr>
          <w:rFonts w:ascii="Times New Roman"/>
          <w:b w:val="false"/>
          <w:i w:val="false"/>
          <w:color w:val="000000"/>
          <w:sz w:val="28"/>
        </w:rPr>
        <w:t>Приложение1_9</w:t>
      </w:r>
      <w:r>
        <w:rPr>
          <w:rFonts w:ascii="Times New Roman"/>
          <w:b w:val="false"/>
          <w:i w:val="false"/>
          <w:color w:val="000000"/>
          <w:sz w:val="28"/>
        </w:rPr>
        <w:t>).</w:t>
      </w:r>
    </w:p>
    <w:bookmarkEnd w:id="50"/>
    <w:bookmarkStart w:name="z58" w:id="51"/>
    <w:p>
      <w:pPr>
        <w:spacing w:after="0"/>
        <w:ind w:left="0"/>
        <w:jc w:val="both"/>
      </w:pPr>
      <w:r>
        <w:rPr>
          <w:rFonts w:ascii="Times New Roman"/>
          <w:b w:val="false"/>
          <w:i w:val="false"/>
          <w:color w:val="000000"/>
          <w:sz w:val="28"/>
        </w:rPr>
        <w:t>
      4. Поставщиком информации по заявлениям услугополучателей для ЕО НОБД через ВШЭП или ШЭП являются ПЭП, объекты информатизации.</w:t>
      </w:r>
    </w:p>
    <w:bookmarkEnd w:id="51"/>
    <w:bookmarkStart w:name="z59" w:id="52"/>
    <w:p>
      <w:pPr>
        <w:spacing w:after="0"/>
        <w:ind w:left="0"/>
        <w:jc w:val="both"/>
      </w:pPr>
      <w:r>
        <w:rPr>
          <w:rFonts w:ascii="Times New Roman"/>
          <w:b w:val="false"/>
          <w:i w:val="false"/>
          <w:color w:val="000000"/>
          <w:sz w:val="28"/>
        </w:rPr>
        <w:t>
      5. Посредником при передаче информации между ПЭП, ИС МИО и ЕО НОБД является ВШЭП или ШЭП.</w:t>
      </w:r>
    </w:p>
    <w:bookmarkEnd w:id="52"/>
    <w:bookmarkStart w:name="z60" w:id="53"/>
    <w:p>
      <w:pPr>
        <w:spacing w:after="0"/>
        <w:ind w:left="0"/>
        <w:jc w:val="both"/>
      </w:pPr>
      <w:r>
        <w:rPr>
          <w:rFonts w:ascii="Times New Roman"/>
          <w:b w:val="false"/>
          <w:i w:val="false"/>
          <w:color w:val="000000"/>
          <w:sz w:val="28"/>
        </w:rPr>
        <w:t>
      6. ЕО НОБД обеспечивает сбор, обработку, хранение и анализ данных исторического и фактического охвата детей ДО, фактической и плановой потребностью населения в ДО и используется для выполнения следующих задач:</w:t>
      </w:r>
    </w:p>
    <w:bookmarkEnd w:id="53"/>
    <w:bookmarkStart w:name="z61" w:id="54"/>
    <w:p>
      <w:pPr>
        <w:spacing w:after="0"/>
        <w:ind w:left="0"/>
        <w:jc w:val="both"/>
      </w:pPr>
      <w:r>
        <w:rPr>
          <w:rFonts w:ascii="Times New Roman"/>
          <w:b w:val="false"/>
          <w:i w:val="false"/>
          <w:color w:val="000000"/>
          <w:sz w:val="28"/>
        </w:rPr>
        <w:t>
      формирования государственных эталонных данных;</w:t>
      </w:r>
    </w:p>
    <w:bookmarkEnd w:id="54"/>
    <w:bookmarkStart w:name="z62" w:id="55"/>
    <w:p>
      <w:pPr>
        <w:spacing w:after="0"/>
        <w:ind w:left="0"/>
        <w:jc w:val="both"/>
      </w:pPr>
      <w:r>
        <w:rPr>
          <w:rFonts w:ascii="Times New Roman"/>
          <w:b w:val="false"/>
          <w:i w:val="false"/>
          <w:color w:val="000000"/>
          <w:sz w:val="28"/>
        </w:rPr>
        <w:t>
      обеспечения достоверности эталонных данных;</w:t>
      </w:r>
    </w:p>
    <w:bookmarkEnd w:id="55"/>
    <w:bookmarkStart w:name="z63" w:id="56"/>
    <w:p>
      <w:pPr>
        <w:spacing w:after="0"/>
        <w:ind w:left="0"/>
        <w:jc w:val="both"/>
      </w:pPr>
      <w:r>
        <w:rPr>
          <w:rFonts w:ascii="Times New Roman"/>
          <w:b w:val="false"/>
          <w:i w:val="false"/>
          <w:color w:val="000000"/>
          <w:sz w:val="28"/>
        </w:rPr>
        <w:t>
      оказания государственных услуг в сфере ДО;</w:t>
      </w:r>
    </w:p>
    <w:bookmarkEnd w:id="56"/>
    <w:bookmarkStart w:name="z64" w:id="57"/>
    <w:p>
      <w:pPr>
        <w:spacing w:after="0"/>
        <w:ind w:left="0"/>
        <w:jc w:val="both"/>
      </w:pPr>
      <w:r>
        <w:rPr>
          <w:rFonts w:ascii="Times New Roman"/>
          <w:b w:val="false"/>
          <w:i w:val="false"/>
          <w:color w:val="000000"/>
          <w:sz w:val="28"/>
        </w:rPr>
        <w:t>
      обеспечения операционных процессов формирования очередности и зачисления в ДО;</w:t>
      </w:r>
    </w:p>
    <w:bookmarkEnd w:id="57"/>
    <w:bookmarkStart w:name="z65" w:id="58"/>
    <w:p>
      <w:pPr>
        <w:spacing w:after="0"/>
        <w:ind w:left="0"/>
        <w:jc w:val="both"/>
      </w:pPr>
      <w:r>
        <w:rPr>
          <w:rFonts w:ascii="Times New Roman"/>
          <w:b w:val="false"/>
          <w:i w:val="false"/>
          <w:color w:val="000000"/>
          <w:sz w:val="28"/>
        </w:rPr>
        <w:t>
      управление свободными местами в ДО (</w:t>
      </w:r>
      <w:r>
        <w:rPr>
          <w:rFonts w:ascii="Times New Roman"/>
          <w:b w:val="false"/>
          <w:i w:val="false"/>
          <w:color w:val="000000"/>
          <w:sz w:val="28"/>
        </w:rPr>
        <w:t>Приложение 1_5</w:t>
      </w:r>
      <w:r>
        <w:rPr>
          <w:rFonts w:ascii="Times New Roman"/>
          <w:b w:val="false"/>
          <w:i w:val="false"/>
          <w:color w:val="000000"/>
          <w:sz w:val="28"/>
        </w:rPr>
        <w:t>);</w:t>
      </w:r>
    </w:p>
    <w:bookmarkEnd w:id="58"/>
    <w:bookmarkStart w:name="z66" w:id="59"/>
    <w:p>
      <w:pPr>
        <w:spacing w:after="0"/>
        <w:ind w:left="0"/>
        <w:jc w:val="both"/>
      </w:pPr>
      <w:r>
        <w:rPr>
          <w:rFonts w:ascii="Times New Roman"/>
          <w:b w:val="false"/>
          <w:i w:val="false"/>
          <w:color w:val="000000"/>
          <w:sz w:val="28"/>
        </w:rPr>
        <w:t>
      распределение свободных мест в ДО;</w:t>
      </w:r>
    </w:p>
    <w:bookmarkEnd w:id="59"/>
    <w:bookmarkStart w:name="z67" w:id="60"/>
    <w:p>
      <w:pPr>
        <w:spacing w:after="0"/>
        <w:ind w:left="0"/>
        <w:jc w:val="both"/>
      </w:pPr>
      <w:r>
        <w:rPr>
          <w:rFonts w:ascii="Times New Roman"/>
          <w:b w:val="false"/>
          <w:i w:val="false"/>
          <w:color w:val="000000"/>
          <w:sz w:val="28"/>
        </w:rPr>
        <w:t>
      выдача направления на зачисление в ДО;</w:t>
      </w:r>
    </w:p>
    <w:bookmarkEnd w:id="60"/>
    <w:bookmarkStart w:name="z68" w:id="61"/>
    <w:p>
      <w:pPr>
        <w:spacing w:after="0"/>
        <w:ind w:left="0"/>
        <w:jc w:val="both"/>
      </w:pPr>
      <w:r>
        <w:rPr>
          <w:rFonts w:ascii="Times New Roman"/>
          <w:b w:val="false"/>
          <w:i w:val="false"/>
          <w:color w:val="000000"/>
          <w:sz w:val="28"/>
        </w:rPr>
        <w:t>
      зачисление и отчисление ребенка из ДО;</w:t>
      </w:r>
    </w:p>
    <w:bookmarkEnd w:id="61"/>
    <w:bookmarkStart w:name="z69" w:id="62"/>
    <w:p>
      <w:pPr>
        <w:spacing w:after="0"/>
        <w:ind w:left="0"/>
        <w:jc w:val="both"/>
      </w:pPr>
      <w:r>
        <w:rPr>
          <w:rFonts w:ascii="Times New Roman"/>
          <w:b w:val="false"/>
          <w:i w:val="false"/>
          <w:color w:val="000000"/>
          <w:sz w:val="28"/>
        </w:rPr>
        <w:t>
      обеспечение прозрачности оказания государственных услуг для населения;</w:t>
      </w:r>
    </w:p>
    <w:bookmarkEnd w:id="62"/>
    <w:bookmarkStart w:name="z70" w:id="63"/>
    <w:p>
      <w:pPr>
        <w:spacing w:after="0"/>
        <w:ind w:left="0"/>
        <w:jc w:val="both"/>
      </w:pPr>
      <w:r>
        <w:rPr>
          <w:rFonts w:ascii="Times New Roman"/>
          <w:b w:val="false"/>
          <w:i w:val="false"/>
          <w:color w:val="000000"/>
          <w:sz w:val="28"/>
        </w:rPr>
        <w:t xml:space="preserve">
      контроля соблюдения законности действующих нормативов и требований, связанных с процедурами зачисления детей в ДО; </w:t>
      </w:r>
    </w:p>
    <w:bookmarkEnd w:id="63"/>
    <w:bookmarkStart w:name="z71" w:id="64"/>
    <w:p>
      <w:pPr>
        <w:spacing w:after="0"/>
        <w:ind w:left="0"/>
        <w:jc w:val="both"/>
      </w:pPr>
      <w:r>
        <w:rPr>
          <w:rFonts w:ascii="Times New Roman"/>
          <w:b w:val="false"/>
          <w:i w:val="false"/>
          <w:color w:val="000000"/>
          <w:sz w:val="28"/>
        </w:rPr>
        <w:t>
      получения оперативной информации об охвате детей ДО и динамике его изменения во времени;</w:t>
      </w:r>
    </w:p>
    <w:bookmarkEnd w:id="64"/>
    <w:bookmarkStart w:name="z72" w:id="65"/>
    <w:p>
      <w:pPr>
        <w:spacing w:after="0"/>
        <w:ind w:left="0"/>
        <w:jc w:val="both"/>
      </w:pPr>
      <w:r>
        <w:rPr>
          <w:rFonts w:ascii="Times New Roman"/>
          <w:b w:val="false"/>
          <w:i w:val="false"/>
          <w:color w:val="000000"/>
          <w:sz w:val="28"/>
        </w:rPr>
        <w:t xml:space="preserve">
      информирование услугополучателей; </w:t>
      </w:r>
    </w:p>
    <w:bookmarkEnd w:id="65"/>
    <w:bookmarkStart w:name="z73" w:id="66"/>
    <w:p>
      <w:pPr>
        <w:spacing w:after="0"/>
        <w:ind w:left="0"/>
        <w:jc w:val="both"/>
      </w:pPr>
      <w:r>
        <w:rPr>
          <w:rFonts w:ascii="Times New Roman"/>
          <w:b w:val="false"/>
          <w:i w:val="false"/>
          <w:color w:val="000000"/>
          <w:sz w:val="28"/>
        </w:rPr>
        <w:t>
      планирование бюджета государственного образовательного заказа на дошкольное воспитание и обучение.</w:t>
      </w:r>
    </w:p>
    <w:bookmarkEnd w:id="66"/>
    <w:bookmarkStart w:name="z74" w:id="67"/>
    <w:p>
      <w:pPr>
        <w:spacing w:after="0"/>
        <w:ind w:left="0"/>
        <w:jc w:val="both"/>
      </w:pPr>
      <w:r>
        <w:rPr>
          <w:rFonts w:ascii="Times New Roman"/>
          <w:b w:val="false"/>
          <w:i w:val="false"/>
          <w:color w:val="000000"/>
          <w:sz w:val="28"/>
        </w:rPr>
        <w:t>
      7. ИС МИО предназначена для выполнения следующих задач:</w:t>
      </w:r>
    </w:p>
    <w:bookmarkEnd w:id="67"/>
    <w:bookmarkStart w:name="z75" w:id="68"/>
    <w:p>
      <w:pPr>
        <w:spacing w:after="0"/>
        <w:ind w:left="0"/>
        <w:jc w:val="both"/>
      </w:pPr>
      <w:r>
        <w:rPr>
          <w:rFonts w:ascii="Times New Roman"/>
          <w:b w:val="false"/>
          <w:i w:val="false"/>
          <w:color w:val="000000"/>
          <w:sz w:val="28"/>
        </w:rPr>
        <w:t>
      1) оказания государственной услуги по приему заявлений на постановку на очередь и передачи результата рассмотрения заявления льготной категории услугополучателей в ЕО НОБД;</w:t>
      </w:r>
    </w:p>
    <w:bookmarkEnd w:id="68"/>
    <w:bookmarkStart w:name="z76" w:id="69"/>
    <w:p>
      <w:pPr>
        <w:spacing w:after="0"/>
        <w:ind w:left="0"/>
        <w:jc w:val="both"/>
      </w:pPr>
      <w:r>
        <w:rPr>
          <w:rFonts w:ascii="Times New Roman"/>
          <w:b w:val="false"/>
          <w:i w:val="false"/>
          <w:color w:val="000000"/>
          <w:sz w:val="28"/>
        </w:rPr>
        <w:t>
      2) оказания государственной услуги по приему заявлений на зачисление ребенка в ДО и передачи результата в ЕО НОБД;</w:t>
      </w:r>
    </w:p>
    <w:bookmarkEnd w:id="69"/>
    <w:bookmarkStart w:name="z77" w:id="70"/>
    <w:p>
      <w:pPr>
        <w:spacing w:after="0"/>
        <w:ind w:left="0"/>
        <w:jc w:val="both"/>
      </w:pPr>
      <w:r>
        <w:rPr>
          <w:rFonts w:ascii="Times New Roman"/>
          <w:b w:val="false"/>
          <w:i w:val="false"/>
          <w:color w:val="000000"/>
          <w:sz w:val="28"/>
        </w:rPr>
        <w:t>
      3) миграции данных очередников и контингента ДО за период с 2017 по 2023 годы в ЕО НОБД;</w:t>
      </w:r>
    </w:p>
    <w:bookmarkEnd w:id="70"/>
    <w:bookmarkStart w:name="z78" w:id="71"/>
    <w:p>
      <w:pPr>
        <w:spacing w:after="0"/>
        <w:ind w:left="0"/>
        <w:jc w:val="both"/>
      </w:pPr>
      <w:r>
        <w:rPr>
          <w:rFonts w:ascii="Times New Roman"/>
          <w:b w:val="false"/>
          <w:i w:val="false"/>
          <w:color w:val="000000"/>
          <w:sz w:val="28"/>
        </w:rPr>
        <w:t>
      4) проведения анкетирования по сбору данных по выбору от 1 до 4-х ДО и контактных данных текущих заявителей в очереди (</w:t>
      </w:r>
      <w:r>
        <w:rPr>
          <w:rFonts w:ascii="Times New Roman"/>
          <w:b w:val="false"/>
          <w:i w:val="false"/>
          <w:color w:val="000000"/>
          <w:sz w:val="28"/>
        </w:rPr>
        <w:t>Приложение 1_11</w:t>
      </w:r>
      <w:r>
        <w:rPr>
          <w:rFonts w:ascii="Times New Roman"/>
          <w:b w:val="false"/>
          <w:i w:val="false"/>
          <w:color w:val="000000"/>
          <w:sz w:val="28"/>
        </w:rPr>
        <w:t>);</w:t>
      </w:r>
    </w:p>
    <w:bookmarkEnd w:id="71"/>
    <w:bookmarkStart w:name="z79" w:id="72"/>
    <w:p>
      <w:pPr>
        <w:spacing w:after="0"/>
        <w:ind w:left="0"/>
        <w:jc w:val="both"/>
      </w:pPr>
      <w:r>
        <w:rPr>
          <w:rFonts w:ascii="Times New Roman"/>
          <w:b w:val="false"/>
          <w:i w:val="false"/>
          <w:color w:val="000000"/>
          <w:sz w:val="28"/>
        </w:rPr>
        <w:t>
      5) информирование услугополучателей.</w:t>
      </w:r>
    </w:p>
    <w:bookmarkEnd w:id="72"/>
    <w:bookmarkStart w:name="z80" w:id="73"/>
    <w:p>
      <w:pPr>
        <w:spacing w:after="0"/>
        <w:ind w:left="0"/>
        <w:jc w:val="both"/>
      </w:pPr>
      <w:r>
        <w:rPr>
          <w:rFonts w:ascii="Times New Roman"/>
          <w:b w:val="false"/>
          <w:i w:val="false"/>
          <w:color w:val="000000"/>
          <w:sz w:val="28"/>
        </w:rPr>
        <w:t>
      8. Для обеспечения целей и задач ЕО НОБД организуется учет следующих эталонных данных в ЕО НОБД путем взаимодействия с внешними ИС, ПЭП, мобильным приложением Egov mobile, и региональными системами ИС МИО (</w:t>
      </w:r>
      <w:r>
        <w:rPr>
          <w:rFonts w:ascii="Times New Roman"/>
          <w:b w:val="false"/>
          <w:i w:val="false"/>
          <w:color w:val="000000"/>
          <w:sz w:val="28"/>
        </w:rPr>
        <w:t>Приложение 1_3</w:t>
      </w:r>
      <w:r>
        <w:rPr>
          <w:rFonts w:ascii="Times New Roman"/>
          <w:b w:val="false"/>
          <w:i w:val="false"/>
          <w:color w:val="000000"/>
          <w:sz w:val="28"/>
        </w:rPr>
        <w:t>):</w:t>
      </w:r>
    </w:p>
    <w:bookmarkEnd w:id="73"/>
    <w:bookmarkStart w:name="z81" w:id="74"/>
    <w:p>
      <w:pPr>
        <w:spacing w:after="0"/>
        <w:ind w:left="0"/>
        <w:jc w:val="both"/>
      </w:pPr>
      <w:r>
        <w:rPr>
          <w:rFonts w:ascii="Times New Roman"/>
          <w:b w:val="false"/>
          <w:i w:val="false"/>
          <w:color w:val="000000"/>
          <w:sz w:val="28"/>
        </w:rPr>
        <w:t>
      1) Реестр ДО;</w:t>
      </w:r>
    </w:p>
    <w:bookmarkEnd w:id="74"/>
    <w:bookmarkStart w:name="z82" w:id="75"/>
    <w:p>
      <w:pPr>
        <w:spacing w:after="0"/>
        <w:ind w:left="0"/>
        <w:jc w:val="both"/>
      </w:pPr>
      <w:r>
        <w:rPr>
          <w:rFonts w:ascii="Times New Roman"/>
          <w:b w:val="false"/>
          <w:i w:val="false"/>
          <w:color w:val="000000"/>
          <w:sz w:val="28"/>
        </w:rPr>
        <w:t>
      2) Реестр Очередников;</w:t>
      </w:r>
    </w:p>
    <w:bookmarkEnd w:id="75"/>
    <w:bookmarkStart w:name="z83" w:id="76"/>
    <w:p>
      <w:pPr>
        <w:spacing w:after="0"/>
        <w:ind w:left="0"/>
        <w:jc w:val="both"/>
      </w:pPr>
      <w:r>
        <w:rPr>
          <w:rFonts w:ascii="Times New Roman"/>
          <w:b w:val="false"/>
          <w:i w:val="false"/>
          <w:color w:val="000000"/>
          <w:sz w:val="28"/>
        </w:rPr>
        <w:t>
      3) Реестр Очередности;</w:t>
      </w:r>
    </w:p>
    <w:bookmarkEnd w:id="76"/>
    <w:bookmarkStart w:name="z84" w:id="77"/>
    <w:p>
      <w:pPr>
        <w:spacing w:after="0"/>
        <w:ind w:left="0"/>
        <w:jc w:val="both"/>
      </w:pPr>
      <w:r>
        <w:rPr>
          <w:rFonts w:ascii="Times New Roman"/>
          <w:b w:val="false"/>
          <w:i w:val="false"/>
          <w:color w:val="000000"/>
          <w:sz w:val="28"/>
        </w:rPr>
        <w:t>
      4) Реестр Направлений;</w:t>
      </w:r>
    </w:p>
    <w:bookmarkEnd w:id="77"/>
    <w:bookmarkStart w:name="z85" w:id="78"/>
    <w:p>
      <w:pPr>
        <w:spacing w:after="0"/>
        <w:ind w:left="0"/>
        <w:jc w:val="both"/>
      </w:pPr>
      <w:r>
        <w:rPr>
          <w:rFonts w:ascii="Times New Roman"/>
          <w:b w:val="false"/>
          <w:i w:val="false"/>
          <w:color w:val="000000"/>
          <w:sz w:val="28"/>
        </w:rPr>
        <w:t>
      5) Реестр Контингента.</w:t>
      </w:r>
    </w:p>
    <w:bookmarkEnd w:id="78"/>
    <w:bookmarkStart w:name="z86" w:id="79"/>
    <w:p>
      <w:pPr>
        <w:spacing w:after="0"/>
        <w:ind w:left="0"/>
        <w:jc w:val="left"/>
      </w:pPr>
      <w:r>
        <w:rPr>
          <w:rFonts w:ascii="Times New Roman"/>
          <w:b/>
          <w:i w:val="false"/>
          <w:color w:val="000000"/>
        </w:rPr>
        <w:t xml:space="preserve"> Порядок информационного обмена</w:t>
      </w:r>
    </w:p>
    <w:bookmarkEnd w:id="79"/>
    <w:bookmarkStart w:name="z87" w:id="80"/>
    <w:p>
      <w:pPr>
        <w:spacing w:after="0"/>
        <w:ind w:left="0"/>
        <w:jc w:val="both"/>
      </w:pPr>
      <w:r>
        <w:rPr>
          <w:rFonts w:ascii="Times New Roman"/>
          <w:b w:val="false"/>
          <w:i w:val="false"/>
          <w:color w:val="000000"/>
          <w:sz w:val="28"/>
        </w:rPr>
        <w:t>
      9. В рамках пилотного проекта ИС МИО передают данные об активных и архивных заявлениях на оказание государственных услуг по постановке на очередь детей дошкольного возраста для направления в ДО и приема документов на зачисление ребенка в ДО, поступивших в ИС МИО, в ЕО НОБД посредством ВШЭП или ШЭП за период с 2017 года и до конца действия пилотного проекта (</w:t>
      </w:r>
      <w:r>
        <w:rPr>
          <w:rFonts w:ascii="Times New Roman"/>
          <w:b w:val="false"/>
          <w:i w:val="false"/>
          <w:color w:val="000000"/>
          <w:sz w:val="28"/>
        </w:rPr>
        <w:t>Приложение 1_3</w:t>
      </w:r>
      <w:r>
        <w:rPr>
          <w:rFonts w:ascii="Times New Roman"/>
          <w:b w:val="false"/>
          <w:i w:val="false"/>
          <w:color w:val="000000"/>
          <w:sz w:val="28"/>
        </w:rPr>
        <w:t>).</w:t>
      </w:r>
    </w:p>
    <w:bookmarkEnd w:id="80"/>
    <w:bookmarkStart w:name="z88" w:id="81"/>
    <w:p>
      <w:pPr>
        <w:spacing w:after="0"/>
        <w:ind w:left="0"/>
        <w:jc w:val="both"/>
      </w:pPr>
      <w:r>
        <w:rPr>
          <w:rFonts w:ascii="Times New Roman"/>
          <w:b w:val="false"/>
          <w:i w:val="false"/>
          <w:color w:val="000000"/>
          <w:sz w:val="28"/>
        </w:rPr>
        <w:t>
      Объекты информатизации, а также Портал электронного правительства, мобильное приложение Egov mobile, карта ДО пути взаимодействия с НОБД предоставляют законным представителям детей следующие возможности:</w:t>
      </w:r>
    </w:p>
    <w:bookmarkEnd w:id="81"/>
    <w:bookmarkStart w:name="z89" w:id="82"/>
    <w:p>
      <w:pPr>
        <w:spacing w:after="0"/>
        <w:ind w:left="0"/>
        <w:jc w:val="both"/>
      </w:pPr>
      <w:r>
        <w:rPr>
          <w:rFonts w:ascii="Times New Roman"/>
          <w:b w:val="false"/>
          <w:i w:val="false"/>
          <w:color w:val="000000"/>
          <w:sz w:val="28"/>
        </w:rPr>
        <w:t>
      1) подача электронного заявления на постановку в очередь (</w:t>
      </w:r>
      <w:r>
        <w:rPr>
          <w:rFonts w:ascii="Times New Roman"/>
          <w:b w:val="false"/>
          <w:i w:val="false"/>
          <w:color w:val="000000"/>
          <w:sz w:val="28"/>
        </w:rPr>
        <w:t>Приложение 1_1</w:t>
      </w:r>
      <w:r>
        <w:rPr>
          <w:rFonts w:ascii="Times New Roman"/>
          <w:b w:val="false"/>
          <w:i w:val="false"/>
          <w:color w:val="000000"/>
          <w:sz w:val="28"/>
        </w:rPr>
        <w:t>);</w:t>
      </w:r>
    </w:p>
    <w:bookmarkEnd w:id="82"/>
    <w:bookmarkStart w:name="z90" w:id="83"/>
    <w:p>
      <w:pPr>
        <w:spacing w:after="0"/>
        <w:ind w:left="0"/>
        <w:jc w:val="both"/>
      </w:pPr>
      <w:r>
        <w:rPr>
          <w:rFonts w:ascii="Times New Roman"/>
          <w:b w:val="false"/>
          <w:i w:val="false"/>
          <w:color w:val="000000"/>
          <w:sz w:val="28"/>
        </w:rPr>
        <w:t xml:space="preserve">
      2) подача электронного заявления для снятия ребенка с очереди; </w:t>
      </w:r>
    </w:p>
    <w:bookmarkEnd w:id="83"/>
    <w:bookmarkStart w:name="z91" w:id="84"/>
    <w:p>
      <w:pPr>
        <w:spacing w:after="0"/>
        <w:ind w:left="0"/>
        <w:jc w:val="both"/>
      </w:pPr>
      <w:r>
        <w:rPr>
          <w:rFonts w:ascii="Times New Roman"/>
          <w:b w:val="false"/>
          <w:i w:val="false"/>
          <w:color w:val="000000"/>
          <w:sz w:val="28"/>
        </w:rPr>
        <w:t>
      3) выбор ДО посредством карты ДО;</w:t>
      </w:r>
    </w:p>
    <w:bookmarkEnd w:id="84"/>
    <w:bookmarkStart w:name="z92" w:id="85"/>
    <w:p>
      <w:pPr>
        <w:spacing w:after="0"/>
        <w:ind w:left="0"/>
        <w:jc w:val="both"/>
      </w:pPr>
      <w:r>
        <w:rPr>
          <w:rFonts w:ascii="Times New Roman"/>
          <w:b w:val="false"/>
          <w:i w:val="false"/>
          <w:color w:val="000000"/>
          <w:sz w:val="28"/>
        </w:rPr>
        <w:t>
      4) подача электронного заявления на просмотр номера очередности ребенка (</w:t>
      </w:r>
      <w:r>
        <w:rPr>
          <w:rFonts w:ascii="Times New Roman"/>
          <w:b w:val="false"/>
          <w:i w:val="false"/>
          <w:color w:val="000000"/>
          <w:sz w:val="28"/>
        </w:rPr>
        <w:t>Приложение 1_4</w:t>
      </w:r>
      <w:r>
        <w:rPr>
          <w:rFonts w:ascii="Times New Roman"/>
          <w:b w:val="false"/>
          <w:i w:val="false"/>
          <w:color w:val="000000"/>
          <w:sz w:val="28"/>
        </w:rPr>
        <w:t>);</w:t>
      </w:r>
    </w:p>
    <w:bookmarkEnd w:id="85"/>
    <w:bookmarkStart w:name="z93" w:id="86"/>
    <w:p>
      <w:pPr>
        <w:spacing w:after="0"/>
        <w:ind w:left="0"/>
        <w:jc w:val="both"/>
      </w:pPr>
      <w:r>
        <w:rPr>
          <w:rFonts w:ascii="Times New Roman"/>
          <w:b w:val="false"/>
          <w:i w:val="false"/>
          <w:color w:val="000000"/>
          <w:sz w:val="28"/>
        </w:rPr>
        <w:t>
      5) получение направления на зачисление в ДО (</w:t>
      </w:r>
      <w:r>
        <w:rPr>
          <w:rFonts w:ascii="Times New Roman"/>
          <w:b w:val="false"/>
          <w:i w:val="false"/>
          <w:color w:val="000000"/>
          <w:sz w:val="28"/>
        </w:rPr>
        <w:t>Приложение 1_7</w:t>
      </w:r>
      <w:r>
        <w:rPr>
          <w:rFonts w:ascii="Times New Roman"/>
          <w:b w:val="false"/>
          <w:i w:val="false"/>
          <w:color w:val="000000"/>
          <w:sz w:val="28"/>
        </w:rPr>
        <w:t>);</w:t>
      </w:r>
    </w:p>
    <w:bookmarkEnd w:id="86"/>
    <w:bookmarkStart w:name="z94" w:id="87"/>
    <w:p>
      <w:pPr>
        <w:spacing w:after="0"/>
        <w:ind w:left="0"/>
        <w:jc w:val="both"/>
      </w:pPr>
      <w:r>
        <w:rPr>
          <w:rFonts w:ascii="Times New Roman"/>
          <w:b w:val="false"/>
          <w:i w:val="false"/>
          <w:color w:val="000000"/>
          <w:sz w:val="28"/>
        </w:rPr>
        <w:t>
      6) подача электронного заявления для получения государственной услуги "Прием документов и зачисление ребенка в ДО" (Приложение 1_7).</w:t>
      </w:r>
    </w:p>
    <w:bookmarkEnd w:id="87"/>
    <w:bookmarkStart w:name="z95" w:id="88"/>
    <w:p>
      <w:pPr>
        <w:spacing w:after="0"/>
        <w:ind w:left="0"/>
        <w:jc w:val="both"/>
      </w:pPr>
      <w:r>
        <w:rPr>
          <w:rFonts w:ascii="Times New Roman"/>
          <w:b w:val="false"/>
          <w:i w:val="false"/>
          <w:color w:val="000000"/>
          <w:sz w:val="28"/>
        </w:rPr>
        <w:t>
      Правом подачи электронных заявлений обладают родители и законные представители ребенка, имеющие ИИН и зарегистрированные в БМГ.</w:t>
      </w:r>
    </w:p>
    <w:bookmarkEnd w:id="88"/>
    <w:bookmarkStart w:name="z96" w:id="89"/>
    <w:p>
      <w:pPr>
        <w:spacing w:after="0"/>
        <w:ind w:left="0"/>
        <w:jc w:val="both"/>
      </w:pPr>
      <w:r>
        <w:rPr>
          <w:rFonts w:ascii="Times New Roman"/>
          <w:b w:val="false"/>
          <w:i w:val="false"/>
          <w:color w:val="000000"/>
          <w:sz w:val="28"/>
        </w:rPr>
        <w:t>
      10. Объекты информатизации, а также Портал электронного правительства, Egov Mobile предоставляют возможность Услугополучателю для подачи заявления на постановку на очередь.</w:t>
      </w:r>
    </w:p>
    <w:bookmarkEnd w:id="89"/>
    <w:bookmarkStart w:name="z97" w:id="90"/>
    <w:p>
      <w:pPr>
        <w:spacing w:after="0"/>
        <w:ind w:left="0"/>
        <w:jc w:val="both"/>
      </w:pPr>
      <w:r>
        <w:rPr>
          <w:rFonts w:ascii="Times New Roman"/>
          <w:b w:val="false"/>
          <w:i w:val="false"/>
          <w:color w:val="000000"/>
          <w:sz w:val="28"/>
        </w:rPr>
        <w:t>
      11. Объекты информатизации, а также Портал электронного правительства, Egov Mobile посредством интеграционного обмена с государственными информационными системами проверяют данные законного представителя ребенка, наличие действующего заявления на постановку на очередь, действительность льготного статуса (при наличии).</w:t>
      </w:r>
    </w:p>
    <w:bookmarkEnd w:id="90"/>
    <w:bookmarkStart w:name="z98" w:id="91"/>
    <w:p>
      <w:pPr>
        <w:spacing w:after="0"/>
        <w:ind w:left="0"/>
        <w:jc w:val="both"/>
      </w:pPr>
      <w:r>
        <w:rPr>
          <w:rFonts w:ascii="Times New Roman"/>
          <w:b w:val="false"/>
          <w:i w:val="false"/>
          <w:color w:val="000000"/>
          <w:sz w:val="28"/>
        </w:rPr>
        <w:t>
      12. Объекты информатизации обеспечивают требования законодательства в сфере информатизации, информационной безопасности и неизменность сведений (</w:t>
      </w:r>
      <w:r>
        <w:rPr>
          <w:rFonts w:ascii="Times New Roman"/>
          <w:b w:val="false"/>
          <w:i w:val="false"/>
          <w:color w:val="000000"/>
          <w:sz w:val="28"/>
        </w:rPr>
        <w:t>Приложение 1_10</w:t>
      </w:r>
      <w:r>
        <w:rPr>
          <w:rFonts w:ascii="Times New Roman"/>
          <w:b w:val="false"/>
          <w:i w:val="false"/>
          <w:color w:val="000000"/>
          <w:sz w:val="28"/>
        </w:rPr>
        <w:t>), сформированных пользователями информационных систем, и своевременность установлений форматно-логического контроля, а также подтверждение получения согласия услугополучателя на сбор и обработку персональных данных, в том числе посредством государственного сервиса "Контроль доступа к персональным данным" Министерства цифрового развития, инноваций и аэрокосмической промышленности Республики Казахстан.</w:t>
      </w:r>
    </w:p>
    <w:bookmarkEnd w:id="91"/>
    <w:bookmarkStart w:name="z99" w:id="92"/>
    <w:p>
      <w:pPr>
        <w:spacing w:after="0"/>
        <w:ind w:left="0"/>
        <w:jc w:val="both"/>
      </w:pPr>
      <w:r>
        <w:rPr>
          <w:rFonts w:ascii="Times New Roman"/>
          <w:b w:val="false"/>
          <w:i w:val="false"/>
          <w:color w:val="000000"/>
          <w:sz w:val="28"/>
        </w:rPr>
        <w:t>
      13. Полноту, подлинность, достоверность, а также защиту передаваемых персональных данных обеспечивает сторона внешней системы, передающая информацию в ЕО НОБД.</w:t>
      </w:r>
    </w:p>
    <w:bookmarkEnd w:id="92"/>
    <w:bookmarkStart w:name="z100" w:id="93"/>
    <w:p>
      <w:pPr>
        <w:spacing w:after="0"/>
        <w:ind w:left="0"/>
        <w:jc w:val="both"/>
      </w:pPr>
      <w:r>
        <w:rPr>
          <w:rFonts w:ascii="Times New Roman"/>
          <w:b w:val="false"/>
          <w:i w:val="false"/>
          <w:color w:val="000000"/>
          <w:sz w:val="28"/>
        </w:rPr>
        <w:t>
      14. Объекты информатизации, а также портал электронного правительства, Egov Mobile проверяют заполнение обязательных полей, формируют заявление с указанием типа заявления, ИИН услугополучателя, фамилии услугополучателя, имени услугополучателя, отчества услугополучателя (при наличии), типа услугополучателя (родитель, опекун, патронатный воспитатель), контактных телефонов, электронного адреса, ИИН ребенка, фамилии ребенка, имени ребенка, отчества ребенка (при наличии), даты рождения, пола, гражданства, национальности (при указании), типа льготного статуса (при наличии), вида нарушения здоровья (при наличии), населенного пункта очереди, выбранные ДО посредством карты ДО и согласие на обработку персональных данных, согласие на публикацию данных о заявлении на публичных информационных ресурсах, номера заявления, даты и времени подачи заявления и отправляют его в ЕО НОБД (</w:t>
      </w:r>
      <w:r>
        <w:rPr>
          <w:rFonts w:ascii="Times New Roman"/>
          <w:b w:val="false"/>
          <w:i w:val="false"/>
          <w:color w:val="000000"/>
          <w:sz w:val="28"/>
        </w:rPr>
        <w:t>Приложение 1_1</w:t>
      </w:r>
      <w:r>
        <w:rPr>
          <w:rFonts w:ascii="Times New Roman"/>
          <w:b w:val="false"/>
          <w:i w:val="false"/>
          <w:color w:val="000000"/>
          <w:sz w:val="28"/>
        </w:rPr>
        <w:t>).</w:t>
      </w:r>
    </w:p>
    <w:bookmarkEnd w:id="93"/>
    <w:bookmarkStart w:name="z101" w:id="94"/>
    <w:p>
      <w:pPr>
        <w:spacing w:after="0"/>
        <w:ind w:left="0"/>
        <w:jc w:val="both"/>
      </w:pPr>
      <w:r>
        <w:rPr>
          <w:rFonts w:ascii="Times New Roman"/>
          <w:b w:val="false"/>
          <w:i w:val="false"/>
          <w:color w:val="000000"/>
          <w:sz w:val="28"/>
        </w:rPr>
        <w:t xml:space="preserve">
      15. ЕО НОБД принимает заявление, проверяет полноту полученного заявления и автоматически присваивает номер очереди в каждой из выбранной Услугополучателем ДО. В случае наличия скан-копий документов, подтверждающих льготный статус или свидетельства о рождении ребенка, не являющегося гражданином Республики Казахстан, ЕО НОБД отправляет заявление в АРМ ГУ или систему ИС МИО (при наличии подключения к сервису ЕО НОБД через ВШЭП) и ждет результата рассмотрения заявления со стороны услугодателя (Приложение 1_1). </w:t>
      </w:r>
    </w:p>
    <w:bookmarkEnd w:id="94"/>
    <w:bookmarkStart w:name="z102" w:id="95"/>
    <w:p>
      <w:pPr>
        <w:spacing w:after="0"/>
        <w:ind w:left="0"/>
        <w:jc w:val="both"/>
      </w:pPr>
      <w:r>
        <w:rPr>
          <w:rFonts w:ascii="Times New Roman"/>
          <w:b w:val="false"/>
          <w:i w:val="false"/>
          <w:color w:val="000000"/>
          <w:sz w:val="28"/>
        </w:rPr>
        <w:t>
      16. Очередь в общеобразовательные ДО формируется в ЕО НОБД по принадлежности к конкретной ДО одного населенного пункта по году рождения детей, для каждого года рождения отдельно.</w:t>
      </w:r>
    </w:p>
    <w:bookmarkEnd w:id="95"/>
    <w:bookmarkStart w:name="z103" w:id="96"/>
    <w:p>
      <w:pPr>
        <w:spacing w:after="0"/>
        <w:ind w:left="0"/>
        <w:jc w:val="both"/>
      </w:pPr>
      <w:r>
        <w:rPr>
          <w:rFonts w:ascii="Times New Roman"/>
          <w:b w:val="false"/>
          <w:i w:val="false"/>
          <w:color w:val="000000"/>
          <w:sz w:val="28"/>
        </w:rPr>
        <w:t>
      Очередь в специальные ДО формируется в ЕО НОБД по принадлежности к конкретной ДО одного населенного пункта по возрастной периодизации детей, определенной в такой ДО.</w:t>
      </w:r>
    </w:p>
    <w:bookmarkEnd w:id="96"/>
    <w:bookmarkStart w:name="z104" w:id="97"/>
    <w:p>
      <w:pPr>
        <w:spacing w:after="0"/>
        <w:ind w:left="0"/>
        <w:jc w:val="both"/>
      </w:pPr>
      <w:r>
        <w:rPr>
          <w:rFonts w:ascii="Times New Roman"/>
          <w:b w:val="false"/>
          <w:i w:val="false"/>
          <w:color w:val="000000"/>
          <w:sz w:val="28"/>
        </w:rPr>
        <w:t>
      Очередь в санаторные ДО формируется в ЕО НОБД по принадлежности к конкретной ДО одного населенного пункта.</w:t>
      </w:r>
    </w:p>
    <w:bookmarkEnd w:id="97"/>
    <w:bookmarkStart w:name="z105" w:id="98"/>
    <w:p>
      <w:pPr>
        <w:spacing w:after="0"/>
        <w:ind w:left="0"/>
        <w:jc w:val="both"/>
      </w:pPr>
      <w:r>
        <w:rPr>
          <w:rFonts w:ascii="Times New Roman"/>
          <w:b w:val="false"/>
          <w:i w:val="false"/>
          <w:color w:val="000000"/>
          <w:sz w:val="28"/>
        </w:rPr>
        <w:t>
      17. Заявления в общеобразовательной очереди располагаются относительно друг друга в следующем порядке: сначала заявления, имеющие внеочередную льготу, затем заявления, имеющие первоочередную льготу и заявления, поданные на общих основаниях, в соотношении "один к пяти" соответственно (заявления, имеющее первоочередную льготу, располагаются через каждые три заявления, поданные на общих основаниях).</w:t>
      </w:r>
    </w:p>
    <w:bookmarkEnd w:id="98"/>
    <w:bookmarkStart w:name="z106" w:id="99"/>
    <w:p>
      <w:pPr>
        <w:spacing w:after="0"/>
        <w:ind w:left="0"/>
        <w:jc w:val="both"/>
      </w:pPr>
      <w:r>
        <w:rPr>
          <w:rFonts w:ascii="Times New Roman"/>
          <w:b w:val="false"/>
          <w:i w:val="false"/>
          <w:color w:val="000000"/>
          <w:sz w:val="28"/>
        </w:rPr>
        <w:t>
      Заявления, имеющие внеочередную льготу, располагаются относительно друг друга по дате и времени подачи заявления, с точностью до миллисекунд.</w:t>
      </w:r>
    </w:p>
    <w:bookmarkEnd w:id="99"/>
    <w:bookmarkStart w:name="z107" w:id="100"/>
    <w:p>
      <w:pPr>
        <w:spacing w:after="0"/>
        <w:ind w:left="0"/>
        <w:jc w:val="both"/>
      </w:pPr>
      <w:r>
        <w:rPr>
          <w:rFonts w:ascii="Times New Roman"/>
          <w:b w:val="false"/>
          <w:i w:val="false"/>
          <w:color w:val="000000"/>
          <w:sz w:val="28"/>
        </w:rPr>
        <w:t>
      Заявления, имеющие первоочередную льготу, располагаются относительно друг друга по дате и времени подачи заявления, с точностью до миллисекунд.</w:t>
      </w:r>
    </w:p>
    <w:bookmarkEnd w:id="100"/>
    <w:bookmarkStart w:name="z108" w:id="101"/>
    <w:p>
      <w:pPr>
        <w:spacing w:after="0"/>
        <w:ind w:left="0"/>
        <w:jc w:val="both"/>
      </w:pPr>
      <w:r>
        <w:rPr>
          <w:rFonts w:ascii="Times New Roman"/>
          <w:b w:val="false"/>
          <w:i w:val="false"/>
          <w:color w:val="000000"/>
          <w:sz w:val="28"/>
        </w:rPr>
        <w:t>
      Заявления, поданные на общих основания, располагаются относительно друг друга по дате и времени подачи заявления, с точностью до миллисекунд.</w:t>
      </w:r>
    </w:p>
    <w:bookmarkEnd w:id="101"/>
    <w:bookmarkStart w:name="z109" w:id="102"/>
    <w:p>
      <w:pPr>
        <w:spacing w:after="0"/>
        <w:ind w:left="0"/>
        <w:jc w:val="both"/>
      </w:pPr>
      <w:r>
        <w:rPr>
          <w:rFonts w:ascii="Times New Roman"/>
          <w:b w:val="false"/>
          <w:i w:val="false"/>
          <w:color w:val="000000"/>
          <w:sz w:val="28"/>
        </w:rPr>
        <w:t>
      Заявление, поданное раньше других, находится ближе к началу очереди и имеет меньший номер очередности.</w:t>
      </w:r>
    </w:p>
    <w:bookmarkEnd w:id="102"/>
    <w:bookmarkStart w:name="z110" w:id="103"/>
    <w:p>
      <w:pPr>
        <w:spacing w:after="0"/>
        <w:ind w:left="0"/>
        <w:jc w:val="both"/>
      </w:pPr>
      <w:r>
        <w:rPr>
          <w:rFonts w:ascii="Times New Roman"/>
          <w:b w:val="false"/>
          <w:i w:val="false"/>
          <w:color w:val="000000"/>
          <w:sz w:val="28"/>
        </w:rPr>
        <w:t>
      Номер очередности изменяется в меньшую сторону по мере выдачи направлений и выбытия очередников. Номер очередности изменяется в большую сторону по мере поступления или возврата заявлений в очередь, получения льготного статуса заявлений в очереди.</w:t>
      </w:r>
    </w:p>
    <w:bookmarkEnd w:id="103"/>
    <w:bookmarkStart w:name="z111" w:id="104"/>
    <w:p>
      <w:pPr>
        <w:spacing w:after="0"/>
        <w:ind w:left="0"/>
        <w:jc w:val="both"/>
      </w:pPr>
      <w:r>
        <w:rPr>
          <w:rFonts w:ascii="Times New Roman"/>
          <w:b w:val="false"/>
          <w:i w:val="false"/>
          <w:color w:val="000000"/>
          <w:sz w:val="28"/>
        </w:rPr>
        <w:t xml:space="preserve">
       18. Заявления в специальной очереди располагаются относительно друг друга по дате и времени подачи заявления, с точностью до миллисекунд. Заявление, поданное раньше других, находится ближе к началу очереди и имеет меньший номер очередности. </w:t>
      </w:r>
    </w:p>
    <w:bookmarkEnd w:id="104"/>
    <w:bookmarkStart w:name="z112" w:id="105"/>
    <w:p>
      <w:pPr>
        <w:spacing w:after="0"/>
        <w:ind w:left="0"/>
        <w:jc w:val="both"/>
      </w:pPr>
      <w:r>
        <w:rPr>
          <w:rFonts w:ascii="Times New Roman"/>
          <w:b w:val="false"/>
          <w:i w:val="false"/>
          <w:color w:val="000000"/>
          <w:sz w:val="28"/>
        </w:rPr>
        <w:t>
      Льготы при построении специальной очереди не применяются.</w:t>
      </w:r>
    </w:p>
    <w:bookmarkEnd w:id="105"/>
    <w:bookmarkStart w:name="z113" w:id="106"/>
    <w:p>
      <w:pPr>
        <w:spacing w:after="0"/>
        <w:ind w:left="0"/>
        <w:jc w:val="both"/>
      </w:pPr>
      <w:r>
        <w:rPr>
          <w:rFonts w:ascii="Times New Roman"/>
          <w:b w:val="false"/>
          <w:i w:val="false"/>
          <w:color w:val="000000"/>
          <w:sz w:val="28"/>
        </w:rPr>
        <w:t xml:space="preserve">
      19. Заявления в санаторной очереди располагаются относительно друг друга по дате и времени подачи заявления, с точностью до миллисекунд. Заявление, поданное раньше других, находится ближе к началу очереди и имеет меньший номер очередности. </w:t>
      </w:r>
    </w:p>
    <w:bookmarkEnd w:id="106"/>
    <w:bookmarkStart w:name="z114" w:id="107"/>
    <w:p>
      <w:pPr>
        <w:spacing w:after="0"/>
        <w:ind w:left="0"/>
        <w:jc w:val="both"/>
      </w:pPr>
      <w:r>
        <w:rPr>
          <w:rFonts w:ascii="Times New Roman"/>
          <w:b w:val="false"/>
          <w:i w:val="false"/>
          <w:color w:val="000000"/>
          <w:sz w:val="28"/>
        </w:rPr>
        <w:t>
      Льготы при построении санаторной очереди не применяются.</w:t>
      </w:r>
    </w:p>
    <w:bookmarkEnd w:id="107"/>
    <w:bookmarkStart w:name="z115" w:id="108"/>
    <w:p>
      <w:pPr>
        <w:spacing w:after="0"/>
        <w:ind w:left="0"/>
        <w:jc w:val="both"/>
      </w:pPr>
      <w:r>
        <w:rPr>
          <w:rFonts w:ascii="Times New Roman"/>
          <w:b w:val="false"/>
          <w:i w:val="false"/>
          <w:color w:val="000000"/>
          <w:sz w:val="28"/>
        </w:rPr>
        <w:t>
      20. При формировании общеобразовательной, специальной, санаторной очередей ребенок состоит одновременно только в одной общеобразовательной, специальной, санаторной очереди одного населенного пункта на территории Республики Казахстан.</w:t>
      </w:r>
    </w:p>
    <w:bookmarkEnd w:id="108"/>
    <w:bookmarkStart w:name="z116" w:id="109"/>
    <w:p>
      <w:pPr>
        <w:spacing w:after="0"/>
        <w:ind w:left="0"/>
        <w:jc w:val="both"/>
      </w:pPr>
      <w:r>
        <w:rPr>
          <w:rFonts w:ascii="Times New Roman"/>
          <w:b w:val="false"/>
          <w:i w:val="false"/>
          <w:color w:val="000000"/>
          <w:sz w:val="28"/>
        </w:rPr>
        <w:t>
      Ребенок состоит в общеобразовательной очереди и одновременно в специальных и санаторных очередях, при наличии соответствующих оснований и подтверждающих документов.</w:t>
      </w:r>
    </w:p>
    <w:bookmarkEnd w:id="109"/>
    <w:bookmarkStart w:name="z117" w:id="110"/>
    <w:p>
      <w:pPr>
        <w:spacing w:after="0"/>
        <w:ind w:left="0"/>
        <w:jc w:val="both"/>
      </w:pPr>
      <w:r>
        <w:rPr>
          <w:rFonts w:ascii="Times New Roman"/>
          <w:b w:val="false"/>
          <w:i w:val="false"/>
          <w:color w:val="000000"/>
          <w:sz w:val="28"/>
        </w:rPr>
        <w:t>
      21. Ребенок состоит в общеобразовательной очереди до исполнения полных 6 лет, пока не завершен текущий учебный год в ДО.</w:t>
      </w:r>
    </w:p>
    <w:bookmarkEnd w:id="110"/>
    <w:bookmarkStart w:name="z118" w:id="111"/>
    <w:p>
      <w:pPr>
        <w:spacing w:after="0"/>
        <w:ind w:left="0"/>
        <w:jc w:val="both"/>
      </w:pPr>
      <w:r>
        <w:rPr>
          <w:rFonts w:ascii="Times New Roman"/>
          <w:b w:val="false"/>
          <w:i w:val="false"/>
          <w:color w:val="000000"/>
          <w:sz w:val="28"/>
        </w:rPr>
        <w:t>
      При формировании общеобразовательной очереди ребенок с правом внеочередной льготы состоит в очереди только в одну общеобразовательную ДО.</w:t>
      </w:r>
    </w:p>
    <w:bookmarkEnd w:id="111"/>
    <w:bookmarkStart w:name="z119" w:id="112"/>
    <w:p>
      <w:pPr>
        <w:spacing w:after="0"/>
        <w:ind w:left="0"/>
        <w:jc w:val="both"/>
      </w:pPr>
      <w:r>
        <w:rPr>
          <w:rFonts w:ascii="Times New Roman"/>
          <w:b w:val="false"/>
          <w:i w:val="false"/>
          <w:color w:val="000000"/>
          <w:sz w:val="28"/>
        </w:rPr>
        <w:t>
      Ребенок состоит в специальной очереди при наличии заключения ПМПК, действительный статус которого проверяется при постановке на очередь и при распределении свободных мест в ЕО НОБД.</w:t>
      </w:r>
    </w:p>
    <w:bookmarkEnd w:id="112"/>
    <w:bookmarkStart w:name="z120" w:id="113"/>
    <w:p>
      <w:pPr>
        <w:spacing w:after="0"/>
        <w:ind w:left="0"/>
        <w:jc w:val="both"/>
      </w:pPr>
      <w:r>
        <w:rPr>
          <w:rFonts w:ascii="Times New Roman"/>
          <w:b w:val="false"/>
          <w:i w:val="false"/>
          <w:color w:val="000000"/>
          <w:sz w:val="28"/>
        </w:rPr>
        <w:t>
      Ребенок состоит в санаторной очереди при наличии направления врача, действительный статус которого проверяется при постановке на очередь и при зачислении в ДО.</w:t>
      </w:r>
    </w:p>
    <w:bookmarkEnd w:id="113"/>
    <w:bookmarkStart w:name="z121" w:id="114"/>
    <w:p>
      <w:pPr>
        <w:spacing w:after="0"/>
        <w:ind w:left="0"/>
        <w:jc w:val="both"/>
      </w:pPr>
      <w:r>
        <w:rPr>
          <w:rFonts w:ascii="Times New Roman"/>
          <w:b w:val="false"/>
          <w:i w:val="false"/>
          <w:color w:val="000000"/>
          <w:sz w:val="28"/>
        </w:rPr>
        <w:t>
      22. Ребенок состоит в очереди без учета места его прописки или проживания.</w:t>
      </w:r>
    </w:p>
    <w:bookmarkEnd w:id="114"/>
    <w:bookmarkStart w:name="z122" w:id="115"/>
    <w:p>
      <w:pPr>
        <w:spacing w:after="0"/>
        <w:ind w:left="0"/>
        <w:jc w:val="both"/>
      </w:pPr>
      <w:r>
        <w:rPr>
          <w:rFonts w:ascii="Times New Roman"/>
          <w:b w:val="false"/>
          <w:i w:val="false"/>
          <w:color w:val="000000"/>
          <w:sz w:val="28"/>
        </w:rPr>
        <w:t>
      Ребенок, являющийся не гражданином Республики Казахстан, состоит в очереди при наличии ИИН.</w:t>
      </w:r>
    </w:p>
    <w:bookmarkEnd w:id="115"/>
    <w:bookmarkStart w:name="z123" w:id="116"/>
    <w:p>
      <w:pPr>
        <w:spacing w:after="0"/>
        <w:ind w:left="0"/>
        <w:jc w:val="both"/>
      </w:pPr>
      <w:r>
        <w:rPr>
          <w:rFonts w:ascii="Times New Roman"/>
          <w:b w:val="false"/>
          <w:i w:val="false"/>
          <w:color w:val="000000"/>
          <w:sz w:val="28"/>
        </w:rPr>
        <w:t>
      Ребенок состоит в очереди, если не числится в уполномоченной государственной информационной системе, как умерший.</w:t>
      </w:r>
    </w:p>
    <w:bookmarkEnd w:id="116"/>
    <w:bookmarkStart w:name="z124" w:id="117"/>
    <w:p>
      <w:pPr>
        <w:spacing w:after="0"/>
        <w:ind w:left="0"/>
        <w:jc w:val="both"/>
      </w:pPr>
      <w:r>
        <w:rPr>
          <w:rFonts w:ascii="Times New Roman"/>
          <w:b w:val="false"/>
          <w:i w:val="false"/>
          <w:color w:val="000000"/>
          <w:sz w:val="28"/>
        </w:rPr>
        <w:t>
      23. Заявления, по которым выявлены несоответствия, размещаются в очереди согласно дате и времени подачи заявления на общих основаниях.</w:t>
      </w:r>
    </w:p>
    <w:bookmarkEnd w:id="117"/>
    <w:bookmarkStart w:name="z125" w:id="118"/>
    <w:p>
      <w:pPr>
        <w:spacing w:after="0"/>
        <w:ind w:left="0"/>
        <w:jc w:val="left"/>
      </w:pPr>
      <w:r>
        <w:rPr>
          <w:rFonts w:ascii="Times New Roman"/>
          <w:b/>
          <w:i w:val="false"/>
          <w:color w:val="000000"/>
        </w:rPr>
        <w:t xml:space="preserve"> Выдача направлений на зачисление в ДО</w:t>
      </w:r>
    </w:p>
    <w:bookmarkEnd w:id="118"/>
    <w:bookmarkStart w:name="z126" w:id="119"/>
    <w:p>
      <w:pPr>
        <w:spacing w:after="0"/>
        <w:ind w:left="0"/>
        <w:jc w:val="both"/>
      </w:pPr>
      <w:r>
        <w:rPr>
          <w:rFonts w:ascii="Times New Roman"/>
          <w:b w:val="false"/>
          <w:i w:val="false"/>
          <w:color w:val="000000"/>
          <w:sz w:val="28"/>
        </w:rPr>
        <w:t>
      24. При возникновении свободных мест в ДО ЕО НОБД автоматически формирует уведомление первому стоящему в очереди услугополучателю, согласно очередности ребенка, для получения согласия на выдачу направления в ДО, при получении положительно ответа от услугополучателя ЕО НОБД уведомлением выдает сформированное направление для зачисления в ДО. Выданное направление также направляется в АРМ ИС МИО (</w:t>
      </w:r>
      <w:r>
        <w:rPr>
          <w:rFonts w:ascii="Times New Roman"/>
          <w:b w:val="false"/>
          <w:i w:val="false"/>
          <w:color w:val="000000"/>
          <w:sz w:val="28"/>
        </w:rPr>
        <w:t>Приложение 1_6</w:t>
      </w:r>
      <w:r>
        <w:rPr>
          <w:rFonts w:ascii="Times New Roman"/>
          <w:b w:val="false"/>
          <w:i w:val="false"/>
          <w:color w:val="000000"/>
          <w:sz w:val="28"/>
        </w:rPr>
        <w:t xml:space="preserve">). </w:t>
      </w:r>
    </w:p>
    <w:bookmarkEnd w:id="119"/>
    <w:bookmarkStart w:name="z127" w:id="120"/>
    <w:p>
      <w:pPr>
        <w:spacing w:after="0"/>
        <w:ind w:left="0"/>
        <w:jc w:val="both"/>
      </w:pPr>
      <w:r>
        <w:rPr>
          <w:rFonts w:ascii="Times New Roman"/>
          <w:b w:val="false"/>
          <w:i w:val="false"/>
          <w:color w:val="000000"/>
          <w:sz w:val="28"/>
        </w:rPr>
        <w:t>
      Законным представителям детей для получения и управления выданным направлением в ДО предоставляются возможности получение направления на зачисление в ДО (прием или отказ от зачисления) (</w:t>
      </w:r>
      <w:r>
        <w:rPr>
          <w:rFonts w:ascii="Times New Roman"/>
          <w:b w:val="false"/>
          <w:i w:val="false"/>
          <w:color w:val="000000"/>
          <w:sz w:val="28"/>
        </w:rPr>
        <w:t>Приложение 1_5</w:t>
      </w:r>
      <w:r>
        <w:rPr>
          <w:rFonts w:ascii="Times New Roman"/>
          <w:b w:val="false"/>
          <w:i w:val="false"/>
          <w:color w:val="000000"/>
          <w:sz w:val="28"/>
        </w:rPr>
        <w:t>).</w:t>
      </w:r>
    </w:p>
    <w:bookmarkEnd w:id="120"/>
    <w:bookmarkStart w:name="z128" w:id="121"/>
    <w:p>
      <w:pPr>
        <w:spacing w:after="0"/>
        <w:ind w:left="0"/>
        <w:jc w:val="both"/>
      </w:pPr>
      <w:r>
        <w:rPr>
          <w:rFonts w:ascii="Times New Roman"/>
          <w:b w:val="false"/>
          <w:i w:val="false"/>
          <w:color w:val="000000"/>
          <w:sz w:val="28"/>
        </w:rPr>
        <w:t>
       Правом получения электронного направления и подачи электронных заявлений обладают законные представители ребенка, зарегистрированные в БМГ.</w:t>
      </w:r>
    </w:p>
    <w:bookmarkEnd w:id="121"/>
    <w:bookmarkStart w:name="z129" w:id="122"/>
    <w:p>
      <w:pPr>
        <w:spacing w:after="0"/>
        <w:ind w:left="0"/>
        <w:jc w:val="both"/>
      </w:pPr>
      <w:r>
        <w:rPr>
          <w:rFonts w:ascii="Times New Roman"/>
          <w:b w:val="false"/>
          <w:i w:val="false"/>
          <w:color w:val="000000"/>
          <w:sz w:val="28"/>
        </w:rPr>
        <w:t>
      25. ЕО НОБД ежедневно в 00:00 по времени города Астана формирует протокол освободившихся мест на основе данных НОБД, в который включает все места, распределяемые по государственному заказу, числящиеся в группах ДО, как свободные и доступные для получения направления. Протокол блокирует такие места в ДО для зачисления и передает их на распределение в Очередь, согласно регламенту для каждого из вида очередей. АРМ ГУ или системы ИС МИО передают данные о местах для распределения в НОБД.</w:t>
      </w:r>
    </w:p>
    <w:bookmarkEnd w:id="122"/>
    <w:bookmarkStart w:name="z130" w:id="123"/>
    <w:p>
      <w:pPr>
        <w:spacing w:after="0"/>
        <w:ind w:left="0"/>
        <w:jc w:val="both"/>
      </w:pPr>
      <w:r>
        <w:rPr>
          <w:rFonts w:ascii="Times New Roman"/>
          <w:b w:val="false"/>
          <w:i w:val="false"/>
          <w:color w:val="000000"/>
          <w:sz w:val="28"/>
        </w:rPr>
        <w:t>
      26. Новые места, заблокированные протоколом освободившихся мест (Приложение 1_5):</w:t>
      </w:r>
    </w:p>
    <w:bookmarkEnd w:id="123"/>
    <w:bookmarkStart w:name="z131" w:id="124"/>
    <w:p>
      <w:pPr>
        <w:spacing w:after="0"/>
        <w:ind w:left="0"/>
        <w:jc w:val="both"/>
      </w:pPr>
      <w:r>
        <w:rPr>
          <w:rFonts w:ascii="Times New Roman"/>
          <w:b w:val="false"/>
          <w:i w:val="false"/>
          <w:color w:val="000000"/>
          <w:sz w:val="28"/>
        </w:rPr>
        <w:t>
      1) при формировании общеобразовательной очереди поступают для получения направления в очереди общеобразовательных ДО в ЕО НОБД в соответствии с возрастной периодизацией новых мест, сразу после формирования протокола.</w:t>
      </w:r>
    </w:p>
    <w:bookmarkEnd w:id="124"/>
    <w:bookmarkStart w:name="z132" w:id="125"/>
    <w:p>
      <w:pPr>
        <w:spacing w:after="0"/>
        <w:ind w:left="0"/>
        <w:jc w:val="both"/>
      </w:pPr>
      <w:r>
        <w:rPr>
          <w:rFonts w:ascii="Times New Roman"/>
          <w:b w:val="false"/>
          <w:i w:val="false"/>
          <w:color w:val="000000"/>
          <w:sz w:val="28"/>
        </w:rPr>
        <w:t>
      Направление на зачисление автоматически выписываются и регистрируются системой ЕО НОБД, согласно очередности ребенка (</w:t>
      </w:r>
      <w:r>
        <w:rPr>
          <w:rFonts w:ascii="Times New Roman"/>
          <w:b w:val="false"/>
          <w:i w:val="false"/>
          <w:color w:val="000000"/>
          <w:sz w:val="28"/>
        </w:rPr>
        <w:t>Приложение 1_6</w:t>
      </w:r>
      <w:r>
        <w:rPr>
          <w:rFonts w:ascii="Times New Roman"/>
          <w:b w:val="false"/>
          <w:i w:val="false"/>
          <w:color w:val="000000"/>
          <w:sz w:val="28"/>
        </w:rPr>
        <w:t>).</w:t>
      </w:r>
    </w:p>
    <w:bookmarkEnd w:id="125"/>
    <w:bookmarkStart w:name="z133" w:id="126"/>
    <w:p>
      <w:pPr>
        <w:spacing w:after="0"/>
        <w:ind w:left="0"/>
        <w:jc w:val="both"/>
      </w:pPr>
      <w:r>
        <w:rPr>
          <w:rFonts w:ascii="Times New Roman"/>
          <w:b w:val="false"/>
          <w:i w:val="false"/>
          <w:color w:val="000000"/>
          <w:sz w:val="28"/>
        </w:rPr>
        <w:t>
      2) поступают для получения направления в Специальную Очередь системы ЕО НОБД, соответствующую возрастной периодизации новых мест и виду нарушения развития, сразу после формирования протокола.</w:t>
      </w:r>
    </w:p>
    <w:bookmarkEnd w:id="126"/>
    <w:bookmarkStart w:name="z134" w:id="127"/>
    <w:p>
      <w:pPr>
        <w:spacing w:after="0"/>
        <w:ind w:left="0"/>
        <w:jc w:val="both"/>
      </w:pPr>
      <w:r>
        <w:rPr>
          <w:rFonts w:ascii="Times New Roman"/>
          <w:b w:val="false"/>
          <w:i w:val="false"/>
          <w:color w:val="000000"/>
          <w:sz w:val="28"/>
        </w:rPr>
        <w:t>
      Направление на зачисление автоматически выписываются и регистрируются системой ЕО НОБД, согласно очередности ребенка.</w:t>
      </w:r>
    </w:p>
    <w:bookmarkEnd w:id="127"/>
    <w:bookmarkStart w:name="z135" w:id="128"/>
    <w:p>
      <w:pPr>
        <w:spacing w:after="0"/>
        <w:ind w:left="0"/>
        <w:jc w:val="both"/>
      </w:pPr>
      <w:r>
        <w:rPr>
          <w:rFonts w:ascii="Times New Roman"/>
          <w:b w:val="false"/>
          <w:i w:val="false"/>
          <w:color w:val="000000"/>
          <w:sz w:val="28"/>
        </w:rPr>
        <w:t>
      3) поступают для получения направления в санаторную очередь системы ЕО НОБД, соответствующей виду реабилитации или профилактики, сразу после формирования протокола.</w:t>
      </w:r>
    </w:p>
    <w:bookmarkEnd w:id="128"/>
    <w:bookmarkStart w:name="z136" w:id="129"/>
    <w:p>
      <w:pPr>
        <w:spacing w:after="0"/>
        <w:ind w:left="0"/>
        <w:jc w:val="both"/>
      </w:pPr>
      <w:r>
        <w:rPr>
          <w:rFonts w:ascii="Times New Roman"/>
          <w:b w:val="false"/>
          <w:i w:val="false"/>
          <w:color w:val="000000"/>
          <w:sz w:val="28"/>
        </w:rPr>
        <w:t>
      Направление на зачисление автоматически выписываются и регистрируются системой ЕО НОБД, согласно очередности ребенка.</w:t>
      </w:r>
    </w:p>
    <w:bookmarkEnd w:id="129"/>
    <w:bookmarkStart w:name="z137" w:id="130"/>
    <w:p>
      <w:pPr>
        <w:spacing w:after="0"/>
        <w:ind w:left="0"/>
        <w:jc w:val="both"/>
      </w:pPr>
      <w:r>
        <w:rPr>
          <w:rFonts w:ascii="Times New Roman"/>
          <w:b w:val="false"/>
          <w:i w:val="false"/>
          <w:color w:val="000000"/>
          <w:sz w:val="28"/>
        </w:rPr>
        <w:t>
      27. При выдаче направления возраст детей учитывается на календарный год, кроме детей, чей возраст не превышает 6 лет на текущий календарный год и детей с особыми образовательными потребностями, имеющими соответствующее заключение психолого-медико-педагогической комиссии.</w:t>
      </w:r>
    </w:p>
    <w:bookmarkEnd w:id="130"/>
    <w:bookmarkStart w:name="z138" w:id="131"/>
    <w:p>
      <w:pPr>
        <w:spacing w:after="0"/>
        <w:ind w:left="0"/>
        <w:jc w:val="both"/>
      </w:pPr>
      <w:r>
        <w:rPr>
          <w:rFonts w:ascii="Times New Roman"/>
          <w:b w:val="false"/>
          <w:i w:val="false"/>
          <w:color w:val="000000"/>
          <w:sz w:val="28"/>
        </w:rPr>
        <w:t>
      28. Услугополучатель должен посредством смс или объекты информатизации, дать согласие на зачисление или отказаться от направления в течение 3 (трех) рабочих дней.</w:t>
      </w:r>
    </w:p>
    <w:bookmarkEnd w:id="131"/>
    <w:bookmarkStart w:name="z139" w:id="132"/>
    <w:p>
      <w:pPr>
        <w:spacing w:after="0"/>
        <w:ind w:left="0"/>
        <w:jc w:val="both"/>
      </w:pPr>
      <w:r>
        <w:rPr>
          <w:rFonts w:ascii="Times New Roman"/>
          <w:b w:val="false"/>
          <w:i w:val="false"/>
          <w:color w:val="000000"/>
          <w:sz w:val="28"/>
        </w:rPr>
        <w:t xml:space="preserve">
      направление на зачисление в ДО действует 5 рабочих дней после согласия услугополучателя на зачисление, в течении которых законный представитель собирает все необходимые документы для зачисления в ДО (паспорт здоровья ребенка, карта профилактических прививок). </w:t>
      </w:r>
    </w:p>
    <w:bookmarkEnd w:id="132"/>
    <w:bookmarkStart w:name="z140" w:id="133"/>
    <w:p>
      <w:pPr>
        <w:spacing w:after="0"/>
        <w:ind w:left="0"/>
        <w:jc w:val="both"/>
      </w:pPr>
      <w:r>
        <w:rPr>
          <w:rFonts w:ascii="Times New Roman"/>
          <w:b w:val="false"/>
          <w:i w:val="false"/>
          <w:color w:val="000000"/>
          <w:sz w:val="28"/>
        </w:rPr>
        <w:t>
      Если в течение установленного срока законным представителем не будут предоставлены документы, требуемые для зачисления в ДО, направление будет автоматически аннулировано, а заявление на постановку в очередь будет помещено в стоп-лист.</w:t>
      </w:r>
    </w:p>
    <w:bookmarkEnd w:id="133"/>
    <w:bookmarkStart w:name="z141" w:id="134"/>
    <w:p>
      <w:pPr>
        <w:spacing w:after="0"/>
        <w:ind w:left="0"/>
        <w:jc w:val="both"/>
      </w:pPr>
      <w:r>
        <w:rPr>
          <w:rFonts w:ascii="Times New Roman"/>
          <w:b w:val="false"/>
          <w:i w:val="false"/>
          <w:color w:val="000000"/>
          <w:sz w:val="28"/>
        </w:rPr>
        <w:t>
      29. Если направление в общеобразовательную ДО было получено с использованием льготы, легитимность такого направления подтверждается дополнительной проверкой актуальности заявленной льготы.</w:t>
      </w:r>
    </w:p>
    <w:bookmarkEnd w:id="134"/>
    <w:bookmarkStart w:name="z142" w:id="135"/>
    <w:p>
      <w:pPr>
        <w:spacing w:after="0"/>
        <w:ind w:left="0"/>
        <w:jc w:val="both"/>
      </w:pPr>
      <w:r>
        <w:rPr>
          <w:rFonts w:ascii="Times New Roman"/>
          <w:b w:val="false"/>
          <w:i w:val="false"/>
          <w:color w:val="000000"/>
          <w:sz w:val="28"/>
        </w:rPr>
        <w:t>
      Льготы, сведения по которым извлекаются из уполномоченных государственных информационных систем – проверяются и подтверждаются автоматически ЕО НОБД.</w:t>
      </w:r>
    </w:p>
    <w:bookmarkEnd w:id="135"/>
    <w:bookmarkStart w:name="z143" w:id="136"/>
    <w:p>
      <w:pPr>
        <w:spacing w:after="0"/>
        <w:ind w:left="0"/>
        <w:jc w:val="both"/>
      </w:pPr>
      <w:r>
        <w:rPr>
          <w:rFonts w:ascii="Times New Roman"/>
          <w:b w:val="false"/>
          <w:i w:val="false"/>
          <w:color w:val="000000"/>
          <w:sz w:val="28"/>
        </w:rPr>
        <w:t xml:space="preserve">
      Льготы, сведения по которым подтверждаются скан-копиями приложенных документов, проверяются и подтверждается в уполномоченной подведомственной организации или структурном подразделении органа управления образованием областей, городов республиканского значения и столицы путем очного предоставления для сверки оригиналов документов, соответствующих требованиям Порядка взаимодействия. Для предоставления и сверки оригиналов документов устанавливается срок 5 рабочих дней. По истечению срока направление автоматически аннулируется, а заявление помещается в стоп-лист. </w:t>
      </w:r>
    </w:p>
    <w:bookmarkEnd w:id="136"/>
    <w:bookmarkStart w:name="z144" w:id="137"/>
    <w:p>
      <w:pPr>
        <w:spacing w:after="0"/>
        <w:ind w:left="0"/>
        <w:jc w:val="left"/>
      </w:pPr>
      <w:r>
        <w:rPr>
          <w:rFonts w:ascii="Times New Roman"/>
          <w:b/>
          <w:i w:val="false"/>
          <w:color w:val="000000"/>
        </w:rPr>
        <w:t xml:space="preserve"> Зачисление и отчисление из ДО</w:t>
      </w:r>
    </w:p>
    <w:bookmarkEnd w:id="137"/>
    <w:bookmarkStart w:name="z145" w:id="138"/>
    <w:p>
      <w:pPr>
        <w:spacing w:after="0"/>
        <w:ind w:left="0"/>
        <w:jc w:val="both"/>
      </w:pPr>
      <w:r>
        <w:rPr>
          <w:rFonts w:ascii="Times New Roman"/>
          <w:b w:val="false"/>
          <w:i w:val="false"/>
          <w:color w:val="000000"/>
          <w:sz w:val="28"/>
        </w:rPr>
        <w:t>
      30. Основанием для зачисления ребенка в ДО является полученное ранее направление на зачисление с действительным сроком действия и подтвержденной льготой, явившейся основанием для получения направления на льготных условиях.</w:t>
      </w:r>
    </w:p>
    <w:bookmarkEnd w:id="138"/>
    <w:bookmarkStart w:name="z146" w:id="139"/>
    <w:p>
      <w:pPr>
        <w:spacing w:after="0"/>
        <w:ind w:left="0"/>
        <w:jc w:val="both"/>
      </w:pPr>
      <w:r>
        <w:rPr>
          <w:rFonts w:ascii="Times New Roman"/>
          <w:b w:val="false"/>
          <w:i w:val="false"/>
          <w:color w:val="000000"/>
          <w:sz w:val="28"/>
        </w:rPr>
        <w:t xml:space="preserve">
      Успешная регистрация заявления на зачисление в ЕО НОБД приводит к списанию направления на зачисления в архив. </w:t>
      </w:r>
    </w:p>
    <w:bookmarkEnd w:id="139"/>
    <w:bookmarkStart w:name="z147" w:id="140"/>
    <w:p>
      <w:pPr>
        <w:spacing w:after="0"/>
        <w:ind w:left="0"/>
        <w:jc w:val="both"/>
      </w:pPr>
      <w:r>
        <w:rPr>
          <w:rFonts w:ascii="Times New Roman"/>
          <w:b w:val="false"/>
          <w:i w:val="false"/>
          <w:color w:val="000000"/>
          <w:sz w:val="28"/>
        </w:rPr>
        <w:t>
      Срок действия заявления на зачисление составляет 5 рабочих дней. В этот период законный представитель ребенка и уполномоченный представитель ДО заключают договор образовательных услуг.</w:t>
      </w:r>
    </w:p>
    <w:bookmarkEnd w:id="140"/>
    <w:bookmarkStart w:name="z148" w:id="141"/>
    <w:p>
      <w:pPr>
        <w:spacing w:after="0"/>
        <w:ind w:left="0"/>
        <w:jc w:val="both"/>
      </w:pPr>
      <w:r>
        <w:rPr>
          <w:rFonts w:ascii="Times New Roman"/>
          <w:b w:val="false"/>
          <w:i w:val="false"/>
          <w:color w:val="000000"/>
          <w:sz w:val="28"/>
        </w:rPr>
        <w:t>
      Отказ законного представителя от зачисления в ДО сопровождается регистрацией отказа в ЕО НОБД без автоматического возврата в очередь. Просрочка срока зачисления в ДО сопровождается автоматическим аннулированием поданного ранее заявления на зачисление в ДО. В случае, если просрочка срока зачисления наступила в результате бездействия законного представителя ребенка, заявление на постановку в очередь помещается в стоп-лист на 10 (десять) рабочих дней, далее перемещается назад в очередь на прежнюю позицию.</w:t>
      </w:r>
    </w:p>
    <w:bookmarkEnd w:id="141"/>
    <w:bookmarkStart w:name="z149" w:id="142"/>
    <w:p>
      <w:pPr>
        <w:spacing w:after="0"/>
        <w:ind w:left="0"/>
        <w:jc w:val="both"/>
      </w:pPr>
      <w:r>
        <w:rPr>
          <w:rFonts w:ascii="Times New Roman"/>
          <w:b w:val="false"/>
          <w:i w:val="false"/>
          <w:color w:val="000000"/>
          <w:sz w:val="28"/>
        </w:rPr>
        <w:t>
      Подача заявления на зачисление образовательных услуг осуществляется от лица законного представителя ребенка, на которого было получено направление на зачисление в ДО.</w:t>
      </w:r>
    </w:p>
    <w:bookmarkEnd w:id="142"/>
    <w:bookmarkStart w:name="z150" w:id="143"/>
    <w:p>
      <w:pPr>
        <w:spacing w:after="0"/>
        <w:ind w:left="0"/>
        <w:jc w:val="both"/>
      </w:pPr>
      <w:r>
        <w:rPr>
          <w:rFonts w:ascii="Times New Roman"/>
          <w:b w:val="false"/>
          <w:i w:val="false"/>
          <w:color w:val="000000"/>
          <w:sz w:val="28"/>
        </w:rPr>
        <w:t>
      Заключение договора образовательных услуг осуществляется в бумажном или электронном виде при помощи системы ИС МИО, АРМ ГУ или информационной системы ДО, подключенной к ЕО НОБД, по решению органа управления образованием областей, городов республиканского значения и столицы.</w:t>
      </w:r>
    </w:p>
    <w:bookmarkEnd w:id="143"/>
    <w:bookmarkStart w:name="z151" w:id="144"/>
    <w:p>
      <w:pPr>
        <w:spacing w:after="0"/>
        <w:ind w:left="0"/>
        <w:jc w:val="both"/>
      </w:pPr>
      <w:r>
        <w:rPr>
          <w:rFonts w:ascii="Times New Roman"/>
          <w:b w:val="false"/>
          <w:i w:val="false"/>
          <w:color w:val="000000"/>
          <w:sz w:val="28"/>
        </w:rPr>
        <w:t>
      31. Отчисление ребенка из ДО осуществляется по решению законного представителя или администрации ДО.</w:t>
      </w:r>
    </w:p>
    <w:bookmarkEnd w:id="144"/>
    <w:bookmarkStart w:name="z152" w:id="145"/>
    <w:p>
      <w:pPr>
        <w:spacing w:after="0"/>
        <w:ind w:left="0"/>
        <w:jc w:val="both"/>
      </w:pPr>
      <w:r>
        <w:rPr>
          <w:rFonts w:ascii="Times New Roman"/>
          <w:b w:val="false"/>
          <w:i w:val="false"/>
          <w:color w:val="000000"/>
          <w:sz w:val="28"/>
        </w:rPr>
        <w:t>
      Для отчисления ребенка по решению законного представителя подается заявление на отчисление, которое регистрируется сотрудником ДО. В случае согласия сторон – ДО и законный представитель ребенка расторгают договор образовательных услуг, ДО формирует в системе ИС МИО или информационной системе ДО, подключенной к ЕО НОБД электронный приказ на отчисление, выписка из которого регистрируется в ЕО НОБД, освободившееся место система ЕО НОБД помечает, как свободное для зачисления.</w:t>
      </w:r>
    </w:p>
    <w:bookmarkEnd w:id="145"/>
    <w:bookmarkStart w:name="z153" w:id="146"/>
    <w:p>
      <w:pPr>
        <w:spacing w:after="0"/>
        <w:ind w:left="0"/>
        <w:jc w:val="both"/>
      </w:pPr>
      <w:r>
        <w:rPr>
          <w:rFonts w:ascii="Times New Roman"/>
          <w:b w:val="false"/>
          <w:i w:val="false"/>
          <w:color w:val="000000"/>
          <w:sz w:val="28"/>
        </w:rPr>
        <w:t>
      Правом подачи заявления на отчисление ребенка обладает законный представитель ребенка, заключивший договор образовательных услуг, либо законный представитель, имеющий нотариально удостоверенное право совершения такого действия в интересах ребенка.</w:t>
      </w:r>
    </w:p>
    <w:bookmarkEnd w:id="146"/>
    <w:bookmarkStart w:name="z154" w:id="147"/>
    <w:p>
      <w:pPr>
        <w:spacing w:after="0"/>
        <w:ind w:left="0"/>
        <w:jc w:val="both"/>
      </w:pPr>
      <w:r>
        <w:rPr>
          <w:rFonts w:ascii="Times New Roman"/>
          <w:b w:val="false"/>
          <w:i w:val="false"/>
          <w:color w:val="000000"/>
          <w:sz w:val="28"/>
        </w:rPr>
        <w:t>
      В случае игнорирования администрацией ДО заявления законного представителя на отчисление система ИС МИО автоматически отчисляет ребенка по истечению 10 календарных дней и регистрирует этот факт в ГБД КДО, освободившееся место система ИС МИО помечает, как свободное для зачисления.</w:t>
      </w:r>
    </w:p>
    <w:bookmarkEnd w:id="147"/>
    <w:bookmarkStart w:name="z155" w:id="148"/>
    <w:p>
      <w:pPr>
        <w:spacing w:after="0"/>
        <w:ind w:left="0"/>
        <w:jc w:val="both"/>
      </w:pPr>
      <w:r>
        <w:rPr>
          <w:rFonts w:ascii="Times New Roman"/>
          <w:b w:val="false"/>
          <w:i w:val="false"/>
          <w:color w:val="000000"/>
          <w:sz w:val="28"/>
        </w:rPr>
        <w:t>
      Если срок действия заявления на отчисление не истек, и администрация ДО не зарегистрировала приказ на отчисление в ЕО НОБД, законный представитель может подать заявление на отказ от отчисления.</w:t>
      </w:r>
    </w:p>
    <w:bookmarkEnd w:id="148"/>
    <w:bookmarkStart w:name="z156" w:id="149"/>
    <w:p>
      <w:pPr>
        <w:spacing w:after="0"/>
        <w:ind w:left="0"/>
        <w:jc w:val="both"/>
      </w:pPr>
      <w:r>
        <w:rPr>
          <w:rFonts w:ascii="Times New Roman"/>
          <w:b w:val="false"/>
          <w:i w:val="false"/>
          <w:color w:val="000000"/>
          <w:sz w:val="28"/>
        </w:rPr>
        <w:t>
      Для отчисления ребенка по решению администрации ДО в системе ИС МИО или информационной системе ДО формируется приказ на отчисление ребенка, выписка из которого регистрируется в ЕО НОБД.</w:t>
      </w:r>
    </w:p>
    <w:bookmarkEnd w:id="149"/>
    <w:bookmarkStart w:name="z157" w:id="150"/>
    <w:p>
      <w:pPr>
        <w:spacing w:after="0"/>
        <w:ind w:left="0"/>
        <w:jc w:val="both"/>
      </w:pPr>
      <w:r>
        <w:rPr>
          <w:rFonts w:ascii="Times New Roman"/>
          <w:b w:val="false"/>
          <w:i w:val="false"/>
          <w:color w:val="000000"/>
          <w:sz w:val="28"/>
        </w:rPr>
        <w:t xml:space="preserve">
      32. Допускается зачисление ребенка не более, чем в одну ДО одновременно. </w:t>
      </w:r>
    </w:p>
    <w:bookmarkEnd w:id="150"/>
    <w:bookmarkStart w:name="z158" w:id="151"/>
    <w:p>
      <w:pPr>
        <w:spacing w:after="0"/>
        <w:ind w:left="0"/>
        <w:jc w:val="both"/>
      </w:pPr>
      <w:r>
        <w:rPr>
          <w:rFonts w:ascii="Times New Roman"/>
          <w:b w:val="false"/>
          <w:i w:val="false"/>
          <w:color w:val="000000"/>
          <w:sz w:val="28"/>
        </w:rPr>
        <w:t xml:space="preserve">
      Зачисление ребенка на временное пребывание в санаторную или специальную ДО для проведения реабилитации или процедур коррекции допускается с сохранением места за ребенком в общеобразовательной ДО при регистрации такого места, как временно свободного. </w:t>
      </w:r>
    </w:p>
    <w:bookmarkEnd w:id="151"/>
    <w:bookmarkStart w:name="z159" w:id="152"/>
    <w:p>
      <w:pPr>
        <w:spacing w:after="0"/>
        <w:ind w:left="0"/>
        <w:jc w:val="left"/>
      </w:pPr>
      <w:r>
        <w:rPr>
          <w:rFonts w:ascii="Times New Roman"/>
          <w:b/>
          <w:i w:val="false"/>
          <w:color w:val="000000"/>
        </w:rPr>
        <w:t xml:space="preserve"> Формирование стоп-листа</w:t>
      </w:r>
    </w:p>
    <w:bookmarkEnd w:id="152"/>
    <w:bookmarkStart w:name="z160" w:id="153"/>
    <w:p>
      <w:pPr>
        <w:spacing w:after="0"/>
        <w:ind w:left="0"/>
        <w:jc w:val="both"/>
      </w:pPr>
      <w:r>
        <w:rPr>
          <w:rFonts w:ascii="Times New Roman"/>
          <w:b w:val="false"/>
          <w:i w:val="false"/>
          <w:color w:val="000000"/>
          <w:sz w:val="28"/>
        </w:rPr>
        <w:t>
      33. Заявления на постановку в очередь перемещаются в стоп-лист автоматически в результате наступления следующих событий (</w:t>
      </w:r>
      <w:r>
        <w:rPr>
          <w:rFonts w:ascii="Times New Roman"/>
          <w:b w:val="false"/>
          <w:i w:val="false"/>
          <w:color w:val="000000"/>
          <w:sz w:val="28"/>
        </w:rPr>
        <w:t>Приложение 1_2</w:t>
      </w:r>
      <w:r>
        <w:rPr>
          <w:rFonts w:ascii="Times New Roman"/>
          <w:b w:val="false"/>
          <w:i w:val="false"/>
          <w:color w:val="000000"/>
          <w:sz w:val="28"/>
        </w:rPr>
        <w:t>):</w:t>
      </w:r>
    </w:p>
    <w:bookmarkEnd w:id="153"/>
    <w:bookmarkStart w:name="z161" w:id="154"/>
    <w:p>
      <w:pPr>
        <w:spacing w:after="0"/>
        <w:ind w:left="0"/>
        <w:jc w:val="both"/>
      </w:pPr>
      <w:r>
        <w:rPr>
          <w:rFonts w:ascii="Times New Roman"/>
          <w:b w:val="false"/>
          <w:i w:val="false"/>
          <w:color w:val="000000"/>
          <w:sz w:val="28"/>
        </w:rPr>
        <w:t>
      1) автоматическое аннулирование направления на зачисление в ДО в результате истечения срока подтверждения льгот или срока действия направления;</w:t>
      </w:r>
    </w:p>
    <w:bookmarkEnd w:id="154"/>
    <w:bookmarkStart w:name="z162" w:id="155"/>
    <w:p>
      <w:pPr>
        <w:spacing w:after="0"/>
        <w:ind w:left="0"/>
        <w:jc w:val="both"/>
      </w:pPr>
      <w:r>
        <w:rPr>
          <w:rFonts w:ascii="Times New Roman"/>
          <w:b w:val="false"/>
          <w:i w:val="false"/>
          <w:color w:val="000000"/>
          <w:sz w:val="28"/>
        </w:rPr>
        <w:t>
      2) автоматическое аннулирование заявления на зачисление в ДО в результате истечения срока действия заявления.</w:t>
      </w:r>
    </w:p>
    <w:bookmarkEnd w:id="155"/>
    <w:bookmarkStart w:name="z163" w:id="156"/>
    <w:p>
      <w:pPr>
        <w:spacing w:after="0"/>
        <w:ind w:left="0"/>
        <w:jc w:val="both"/>
      </w:pPr>
      <w:r>
        <w:rPr>
          <w:rFonts w:ascii="Times New Roman"/>
          <w:b w:val="false"/>
          <w:i w:val="false"/>
          <w:color w:val="000000"/>
          <w:sz w:val="28"/>
        </w:rPr>
        <w:t>
      34. Заявление находится в стоп-листе 10 календарных дней, после чего автоматически перемещается назад в очередь на прежнюю позицию или списывается в архив, если возврат в очередь невозможен вследствие нарушения требований.</w:t>
      </w:r>
    </w:p>
    <w:bookmarkEnd w:id="156"/>
    <w:bookmarkStart w:name="z164" w:id="157"/>
    <w:p>
      <w:pPr>
        <w:spacing w:after="0"/>
        <w:ind w:left="0"/>
        <w:jc w:val="both"/>
      </w:pPr>
      <w:r>
        <w:rPr>
          <w:rFonts w:ascii="Times New Roman"/>
          <w:b w:val="false"/>
          <w:i w:val="false"/>
          <w:color w:val="000000"/>
          <w:sz w:val="28"/>
        </w:rPr>
        <w:t>
      Срок действия заявления автоматически продлевается на время нахождения в стоп-листе.</w:t>
      </w:r>
    </w:p>
    <w:bookmarkEnd w:id="157"/>
    <w:bookmarkStart w:name="z165" w:id="158"/>
    <w:p>
      <w:pPr>
        <w:spacing w:after="0"/>
        <w:ind w:left="0"/>
        <w:jc w:val="both"/>
      </w:pPr>
      <w:r>
        <w:rPr>
          <w:rFonts w:ascii="Times New Roman"/>
          <w:b w:val="false"/>
          <w:i w:val="false"/>
          <w:color w:val="000000"/>
          <w:sz w:val="28"/>
        </w:rPr>
        <w:t>
      Досрочный выход заявления из стоп-листа не производится.</w:t>
      </w:r>
    </w:p>
    <w:bookmarkEnd w:id="158"/>
    <w:bookmarkStart w:name="z166" w:id="159"/>
    <w:p>
      <w:pPr>
        <w:spacing w:after="0"/>
        <w:ind w:left="0"/>
        <w:jc w:val="left"/>
      </w:pPr>
      <w:r>
        <w:rPr>
          <w:rFonts w:ascii="Times New Roman"/>
          <w:b/>
          <w:i w:val="false"/>
          <w:color w:val="000000"/>
        </w:rPr>
        <w:t xml:space="preserve"> Открытые данные</w:t>
      </w:r>
    </w:p>
    <w:bookmarkEnd w:id="159"/>
    <w:bookmarkStart w:name="z167" w:id="160"/>
    <w:p>
      <w:pPr>
        <w:spacing w:after="0"/>
        <w:ind w:left="0"/>
        <w:jc w:val="both"/>
      </w:pPr>
      <w:r>
        <w:rPr>
          <w:rFonts w:ascii="Times New Roman"/>
          <w:b w:val="false"/>
          <w:i w:val="false"/>
          <w:color w:val="000000"/>
          <w:sz w:val="28"/>
        </w:rPr>
        <w:t>
      35. Система ЕО НОБД предоставляет сервисы по предоставлению следующей информации:</w:t>
      </w:r>
    </w:p>
    <w:bookmarkEnd w:id="160"/>
    <w:bookmarkStart w:name="z168" w:id="161"/>
    <w:p>
      <w:pPr>
        <w:spacing w:after="0"/>
        <w:ind w:left="0"/>
        <w:jc w:val="both"/>
      </w:pPr>
      <w:r>
        <w:rPr>
          <w:rFonts w:ascii="Times New Roman"/>
          <w:b w:val="false"/>
          <w:i w:val="false"/>
          <w:color w:val="000000"/>
          <w:sz w:val="28"/>
        </w:rPr>
        <w:t>
      1) Реестр ДО, количество очередников, количество свободных мест (при наличии)</w:t>
      </w:r>
    </w:p>
    <w:bookmarkEnd w:id="161"/>
    <w:bookmarkStart w:name="z169" w:id="162"/>
    <w:p>
      <w:pPr>
        <w:spacing w:after="0"/>
        <w:ind w:left="0"/>
        <w:jc w:val="both"/>
      </w:pPr>
      <w:r>
        <w:rPr>
          <w:rFonts w:ascii="Times New Roman"/>
          <w:b w:val="false"/>
          <w:i w:val="false"/>
          <w:color w:val="000000"/>
          <w:sz w:val="28"/>
        </w:rPr>
        <w:t>
      2) Карта ДО</w:t>
      </w:r>
    </w:p>
    <w:bookmarkEnd w:id="162"/>
    <w:bookmarkStart w:name="z170" w:id="163"/>
    <w:p>
      <w:pPr>
        <w:spacing w:after="0"/>
        <w:ind w:left="0"/>
        <w:jc w:val="both"/>
      </w:pPr>
      <w:r>
        <w:rPr>
          <w:rFonts w:ascii="Times New Roman"/>
          <w:b w:val="false"/>
          <w:i w:val="false"/>
          <w:color w:val="000000"/>
          <w:sz w:val="28"/>
        </w:rPr>
        <w:t>
      3) Очереди (при наличии разрешения субъекта персональных данных на публикацию своих данных)</w:t>
      </w:r>
    </w:p>
    <w:bookmarkEnd w:id="163"/>
    <w:bookmarkStart w:name="z171" w:id="164"/>
    <w:p>
      <w:pPr>
        <w:spacing w:after="0"/>
        <w:ind w:left="0"/>
        <w:jc w:val="both"/>
      </w:pPr>
      <w:r>
        <w:rPr>
          <w:rFonts w:ascii="Times New Roman"/>
          <w:b w:val="false"/>
          <w:i w:val="false"/>
          <w:color w:val="000000"/>
          <w:sz w:val="28"/>
        </w:rPr>
        <w:t>
      4) Стоп-лист</w:t>
      </w:r>
    </w:p>
    <w:bookmarkEnd w:id="164"/>
    <w:bookmarkStart w:name="z172" w:id="165"/>
    <w:p>
      <w:pPr>
        <w:spacing w:after="0"/>
        <w:ind w:left="0"/>
        <w:jc w:val="both"/>
      </w:pPr>
      <w:r>
        <w:rPr>
          <w:rFonts w:ascii="Times New Roman"/>
          <w:b w:val="false"/>
          <w:i w:val="false"/>
          <w:color w:val="000000"/>
          <w:sz w:val="28"/>
        </w:rPr>
        <w:t>
      Перечень открытых данных может дополняться по решению уполномоченного органа в сфере образования.</w:t>
      </w:r>
    </w:p>
    <w:bookmarkEnd w:id="165"/>
    <w:bookmarkStart w:name="z173" w:id="166"/>
    <w:p>
      <w:pPr>
        <w:spacing w:after="0"/>
        <w:ind w:left="0"/>
        <w:jc w:val="both"/>
      </w:pPr>
      <w:r>
        <w:rPr>
          <w:rFonts w:ascii="Times New Roman"/>
          <w:b w:val="false"/>
          <w:i w:val="false"/>
          <w:color w:val="000000"/>
          <w:sz w:val="28"/>
        </w:rPr>
        <w:t>
      36. Карта ДО содержит сведения о местонахождении ДО.</w:t>
      </w:r>
    </w:p>
    <w:bookmarkEnd w:id="166"/>
    <w:bookmarkStart w:name="z174" w:id="167"/>
    <w:p>
      <w:pPr>
        <w:spacing w:after="0"/>
        <w:ind w:left="0"/>
        <w:jc w:val="both"/>
      </w:pPr>
      <w:r>
        <w:rPr>
          <w:rFonts w:ascii="Times New Roman"/>
          <w:b w:val="false"/>
          <w:i w:val="false"/>
          <w:color w:val="000000"/>
          <w:sz w:val="28"/>
        </w:rPr>
        <w:t xml:space="preserve">
      Карта ДО отображает сведения о дефиците мест в ДО по районам населенных пунктов, ДО, их видам и формам собственности. </w:t>
      </w:r>
    </w:p>
    <w:bookmarkEnd w:id="167"/>
    <w:bookmarkStart w:name="z175" w:id="168"/>
    <w:p>
      <w:pPr>
        <w:spacing w:after="0"/>
        <w:ind w:left="0"/>
        <w:jc w:val="both"/>
      </w:pPr>
      <w:r>
        <w:rPr>
          <w:rFonts w:ascii="Times New Roman"/>
          <w:b w:val="false"/>
          <w:i w:val="false"/>
          <w:color w:val="000000"/>
          <w:sz w:val="28"/>
        </w:rPr>
        <w:t>
      37. Очереди отображают сведения по очередникам и их порядок относительно друг друга со следующей информацией по каждому очереднику:</w:t>
      </w:r>
    </w:p>
    <w:bookmarkEnd w:id="168"/>
    <w:bookmarkStart w:name="z176" w:id="169"/>
    <w:p>
      <w:pPr>
        <w:spacing w:after="0"/>
        <w:ind w:left="0"/>
        <w:jc w:val="both"/>
      </w:pPr>
      <w:r>
        <w:rPr>
          <w:rFonts w:ascii="Times New Roman"/>
          <w:b w:val="false"/>
          <w:i w:val="false"/>
          <w:color w:val="000000"/>
          <w:sz w:val="28"/>
        </w:rPr>
        <w:t>
      1) номер очередности;</w:t>
      </w:r>
    </w:p>
    <w:bookmarkEnd w:id="169"/>
    <w:bookmarkStart w:name="z177" w:id="170"/>
    <w:p>
      <w:pPr>
        <w:spacing w:after="0"/>
        <w:ind w:left="0"/>
        <w:jc w:val="both"/>
      </w:pPr>
      <w:r>
        <w:rPr>
          <w:rFonts w:ascii="Times New Roman"/>
          <w:b w:val="false"/>
          <w:i w:val="false"/>
          <w:color w:val="000000"/>
          <w:sz w:val="28"/>
        </w:rPr>
        <w:t>
      3) фамилия, имя, отчество (при наличии) ребенка;</w:t>
      </w:r>
    </w:p>
    <w:bookmarkEnd w:id="170"/>
    <w:bookmarkStart w:name="z178" w:id="171"/>
    <w:p>
      <w:pPr>
        <w:spacing w:after="0"/>
        <w:ind w:left="0"/>
        <w:jc w:val="both"/>
      </w:pPr>
      <w:r>
        <w:rPr>
          <w:rFonts w:ascii="Times New Roman"/>
          <w:b w:val="false"/>
          <w:i w:val="false"/>
          <w:color w:val="000000"/>
          <w:sz w:val="28"/>
        </w:rPr>
        <w:t>
      4) номер заявления;</w:t>
      </w:r>
    </w:p>
    <w:bookmarkEnd w:id="171"/>
    <w:bookmarkStart w:name="z179" w:id="172"/>
    <w:p>
      <w:pPr>
        <w:spacing w:after="0"/>
        <w:ind w:left="0"/>
        <w:jc w:val="both"/>
      </w:pPr>
      <w:r>
        <w:rPr>
          <w:rFonts w:ascii="Times New Roman"/>
          <w:b w:val="false"/>
          <w:i w:val="false"/>
          <w:color w:val="000000"/>
          <w:sz w:val="28"/>
        </w:rPr>
        <w:t>
      5) дата подачи заявления;</w:t>
      </w:r>
    </w:p>
    <w:bookmarkEnd w:id="172"/>
    <w:bookmarkStart w:name="z180" w:id="173"/>
    <w:p>
      <w:pPr>
        <w:spacing w:after="0"/>
        <w:ind w:left="0"/>
        <w:jc w:val="both"/>
      </w:pPr>
      <w:r>
        <w:rPr>
          <w:rFonts w:ascii="Times New Roman"/>
          <w:b w:val="false"/>
          <w:i w:val="false"/>
          <w:color w:val="000000"/>
          <w:sz w:val="28"/>
        </w:rPr>
        <w:t>
      6) время подачи заявления;</w:t>
      </w:r>
    </w:p>
    <w:bookmarkEnd w:id="173"/>
    <w:bookmarkStart w:name="z181" w:id="174"/>
    <w:p>
      <w:pPr>
        <w:spacing w:after="0"/>
        <w:ind w:left="0"/>
        <w:jc w:val="both"/>
      </w:pPr>
      <w:r>
        <w:rPr>
          <w:rFonts w:ascii="Times New Roman"/>
          <w:b w:val="false"/>
          <w:i w:val="false"/>
          <w:color w:val="000000"/>
          <w:sz w:val="28"/>
        </w:rPr>
        <w:t>
      7) наличие внеочередной льготы;</w:t>
      </w:r>
    </w:p>
    <w:bookmarkEnd w:id="174"/>
    <w:bookmarkStart w:name="z182" w:id="175"/>
    <w:p>
      <w:pPr>
        <w:spacing w:after="0"/>
        <w:ind w:left="0"/>
        <w:jc w:val="both"/>
      </w:pPr>
      <w:r>
        <w:rPr>
          <w:rFonts w:ascii="Times New Roman"/>
          <w:b w:val="false"/>
          <w:i w:val="false"/>
          <w:color w:val="000000"/>
          <w:sz w:val="28"/>
        </w:rPr>
        <w:t>
      8) наличие первоочередной льготы;</w:t>
      </w:r>
    </w:p>
    <w:bookmarkEnd w:id="175"/>
    <w:bookmarkStart w:name="z183" w:id="176"/>
    <w:p>
      <w:pPr>
        <w:spacing w:after="0"/>
        <w:ind w:left="0"/>
        <w:jc w:val="both"/>
      </w:pPr>
      <w:r>
        <w:rPr>
          <w:rFonts w:ascii="Times New Roman"/>
          <w:b w:val="false"/>
          <w:i w:val="false"/>
          <w:color w:val="000000"/>
          <w:sz w:val="28"/>
        </w:rPr>
        <w:t>
      9) обеспеченность местом в ДО.</w:t>
      </w:r>
    </w:p>
    <w:bookmarkEnd w:id="176"/>
    <w:bookmarkStart w:name="z184" w:id="177"/>
    <w:p>
      <w:pPr>
        <w:spacing w:after="0"/>
        <w:ind w:left="0"/>
        <w:jc w:val="both"/>
      </w:pPr>
      <w:r>
        <w:rPr>
          <w:rFonts w:ascii="Times New Roman"/>
          <w:b w:val="false"/>
          <w:i w:val="false"/>
          <w:color w:val="000000"/>
          <w:sz w:val="28"/>
        </w:rPr>
        <w:t>
      Информация обновляется на основе данных из ЕО НОБД каждые 24 часа.</w:t>
      </w:r>
    </w:p>
    <w:bookmarkEnd w:id="177"/>
    <w:bookmarkStart w:name="z185" w:id="178"/>
    <w:p>
      <w:pPr>
        <w:spacing w:after="0"/>
        <w:ind w:left="0"/>
        <w:jc w:val="both"/>
      </w:pPr>
      <w:r>
        <w:rPr>
          <w:rFonts w:ascii="Times New Roman"/>
          <w:b w:val="false"/>
          <w:i w:val="false"/>
          <w:color w:val="000000"/>
          <w:sz w:val="28"/>
        </w:rPr>
        <w:t>
      38. Стоп-лист отображает сведения по очередникам, чьи заявления сняты с очереди в связи с допущенными нарушениями регламента со следующей информацией по каждому очереднику:</w:t>
      </w:r>
    </w:p>
    <w:bookmarkEnd w:id="178"/>
    <w:bookmarkStart w:name="z186" w:id="179"/>
    <w:p>
      <w:pPr>
        <w:spacing w:after="0"/>
        <w:ind w:left="0"/>
        <w:jc w:val="both"/>
      </w:pPr>
      <w:r>
        <w:rPr>
          <w:rFonts w:ascii="Times New Roman"/>
          <w:b w:val="false"/>
          <w:i w:val="false"/>
          <w:color w:val="000000"/>
          <w:sz w:val="28"/>
        </w:rPr>
        <w:t>
      1) номер заявления;</w:t>
      </w:r>
    </w:p>
    <w:bookmarkEnd w:id="179"/>
    <w:bookmarkStart w:name="z187" w:id="180"/>
    <w:p>
      <w:pPr>
        <w:spacing w:after="0"/>
        <w:ind w:left="0"/>
        <w:jc w:val="both"/>
      </w:pPr>
      <w:r>
        <w:rPr>
          <w:rFonts w:ascii="Times New Roman"/>
          <w:b w:val="false"/>
          <w:i w:val="false"/>
          <w:color w:val="000000"/>
          <w:sz w:val="28"/>
        </w:rPr>
        <w:t>
      2) фамилия, имя, отчество (при наличии) заявителя;</w:t>
      </w:r>
    </w:p>
    <w:bookmarkEnd w:id="180"/>
    <w:bookmarkStart w:name="z188" w:id="181"/>
    <w:p>
      <w:pPr>
        <w:spacing w:after="0"/>
        <w:ind w:left="0"/>
        <w:jc w:val="both"/>
      </w:pPr>
      <w:r>
        <w:rPr>
          <w:rFonts w:ascii="Times New Roman"/>
          <w:b w:val="false"/>
          <w:i w:val="false"/>
          <w:color w:val="000000"/>
          <w:sz w:val="28"/>
        </w:rPr>
        <w:t>
      3) фамилия, имя, отчество (при наличии) ребенка;</w:t>
      </w:r>
    </w:p>
    <w:bookmarkEnd w:id="181"/>
    <w:bookmarkStart w:name="z189" w:id="182"/>
    <w:p>
      <w:pPr>
        <w:spacing w:after="0"/>
        <w:ind w:left="0"/>
        <w:jc w:val="both"/>
      </w:pPr>
      <w:r>
        <w:rPr>
          <w:rFonts w:ascii="Times New Roman"/>
          <w:b w:val="false"/>
          <w:i w:val="false"/>
          <w:color w:val="000000"/>
          <w:sz w:val="28"/>
        </w:rPr>
        <w:t>
      4) дата перемещения в стоп-лист;</w:t>
      </w:r>
    </w:p>
    <w:bookmarkEnd w:id="182"/>
    <w:bookmarkStart w:name="z190" w:id="183"/>
    <w:p>
      <w:pPr>
        <w:spacing w:after="0"/>
        <w:ind w:left="0"/>
        <w:jc w:val="both"/>
      </w:pPr>
      <w:r>
        <w:rPr>
          <w:rFonts w:ascii="Times New Roman"/>
          <w:b w:val="false"/>
          <w:i w:val="false"/>
          <w:color w:val="000000"/>
          <w:sz w:val="28"/>
        </w:rPr>
        <w:t>
      5) время перемещения в стоп-лист;</w:t>
      </w:r>
    </w:p>
    <w:bookmarkEnd w:id="183"/>
    <w:bookmarkStart w:name="z191" w:id="184"/>
    <w:p>
      <w:pPr>
        <w:spacing w:after="0"/>
        <w:ind w:left="0"/>
        <w:jc w:val="both"/>
      </w:pPr>
      <w:r>
        <w:rPr>
          <w:rFonts w:ascii="Times New Roman"/>
          <w:b w:val="false"/>
          <w:i w:val="false"/>
          <w:color w:val="000000"/>
          <w:sz w:val="28"/>
        </w:rPr>
        <w:t>
      6) основание для перемещения в стоп-лист;</w:t>
      </w:r>
    </w:p>
    <w:bookmarkEnd w:id="184"/>
    <w:bookmarkStart w:name="z192" w:id="185"/>
    <w:p>
      <w:pPr>
        <w:spacing w:after="0"/>
        <w:ind w:left="0"/>
        <w:jc w:val="both"/>
      </w:pPr>
      <w:r>
        <w:rPr>
          <w:rFonts w:ascii="Times New Roman"/>
          <w:b w:val="false"/>
          <w:i w:val="false"/>
          <w:color w:val="000000"/>
          <w:sz w:val="28"/>
        </w:rPr>
        <w:t>
      7) дата выхода из стоп-листа.</w:t>
      </w:r>
    </w:p>
    <w:bookmarkEnd w:id="185"/>
    <w:bookmarkStart w:name="z193" w:id="186"/>
    <w:p>
      <w:pPr>
        <w:spacing w:after="0"/>
        <w:ind w:left="0"/>
        <w:jc w:val="both"/>
      </w:pPr>
      <w:r>
        <w:rPr>
          <w:rFonts w:ascii="Times New Roman"/>
          <w:b w:val="false"/>
          <w:i w:val="false"/>
          <w:color w:val="000000"/>
          <w:sz w:val="28"/>
        </w:rPr>
        <w:t>
      Информация обновляется на основе данных из ЕО НОБД каждые 24 часа.</w:t>
      </w:r>
    </w:p>
    <w:bookmarkEnd w:id="186"/>
    <w:bookmarkStart w:name="z194" w:id="187"/>
    <w:p>
      <w:pPr>
        <w:spacing w:after="0"/>
        <w:ind w:left="0"/>
        <w:jc w:val="both"/>
      </w:pPr>
      <w:r>
        <w:rPr>
          <w:rFonts w:ascii="Times New Roman"/>
          <w:b w:val="false"/>
          <w:i w:val="false"/>
          <w:color w:val="000000"/>
          <w:sz w:val="28"/>
        </w:rPr>
        <w:t>
      39. Протокол выданных направлений отображает перечень выданных направлений на зачисление в ДО со следующей информаций по каждому направлению:</w:t>
      </w:r>
    </w:p>
    <w:bookmarkEnd w:id="187"/>
    <w:bookmarkStart w:name="z195" w:id="188"/>
    <w:p>
      <w:pPr>
        <w:spacing w:after="0"/>
        <w:ind w:left="0"/>
        <w:jc w:val="both"/>
      </w:pPr>
      <w:r>
        <w:rPr>
          <w:rFonts w:ascii="Times New Roman"/>
          <w:b w:val="false"/>
          <w:i w:val="false"/>
          <w:color w:val="000000"/>
          <w:sz w:val="28"/>
        </w:rPr>
        <w:t>
      1) номер направления;</w:t>
      </w:r>
    </w:p>
    <w:bookmarkEnd w:id="188"/>
    <w:bookmarkStart w:name="z196" w:id="189"/>
    <w:p>
      <w:pPr>
        <w:spacing w:after="0"/>
        <w:ind w:left="0"/>
        <w:jc w:val="both"/>
      </w:pPr>
      <w:r>
        <w:rPr>
          <w:rFonts w:ascii="Times New Roman"/>
          <w:b w:val="false"/>
          <w:i w:val="false"/>
          <w:color w:val="000000"/>
          <w:sz w:val="28"/>
        </w:rPr>
        <w:t>
      2) дата выдачи направления;</w:t>
      </w:r>
    </w:p>
    <w:bookmarkEnd w:id="189"/>
    <w:bookmarkStart w:name="z197" w:id="190"/>
    <w:p>
      <w:pPr>
        <w:spacing w:after="0"/>
        <w:ind w:left="0"/>
        <w:jc w:val="both"/>
      </w:pPr>
      <w:r>
        <w:rPr>
          <w:rFonts w:ascii="Times New Roman"/>
          <w:b w:val="false"/>
          <w:i w:val="false"/>
          <w:color w:val="000000"/>
          <w:sz w:val="28"/>
        </w:rPr>
        <w:t>
      3) время выдачи направления;</w:t>
      </w:r>
    </w:p>
    <w:bookmarkEnd w:id="190"/>
    <w:bookmarkStart w:name="z198" w:id="191"/>
    <w:p>
      <w:pPr>
        <w:spacing w:after="0"/>
        <w:ind w:left="0"/>
        <w:jc w:val="both"/>
      </w:pPr>
      <w:r>
        <w:rPr>
          <w:rFonts w:ascii="Times New Roman"/>
          <w:b w:val="false"/>
          <w:i w:val="false"/>
          <w:color w:val="000000"/>
          <w:sz w:val="28"/>
        </w:rPr>
        <w:t>
      7) дата окончания действия направления;</w:t>
      </w:r>
    </w:p>
    <w:bookmarkEnd w:id="191"/>
    <w:bookmarkStart w:name="z199" w:id="192"/>
    <w:p>
      <w:pPr>
        <w:spacing w:after="0"/>
        <w:ind w:left="0"/>
        <w:jc w:val="both"/>
      </w:pPr>
      <w:r>
        <w:rPr>
          <w:rFonts w:ascii="Times New Roman"/>
          <w:b w:val="false"/>
          <w:i w:val="false"/>
          <w:color w:val="000000"/>
          <w:sz w:val="28"/>
        </w:rPr>
        <w:t>
      8) время окончания действия направления;</w:t>
      </w:r>
    </w:p>
    <w:bookmarkEnd w:id="192"/>
    <w:bookmarkStart w:name="z200" w:id="193"/>
    <w:p>
      <w:pPr>
        <w:spacing w:after="0"/>
        <w:ind w:left="0"/>
        <w:jc w:val="both"/>
      </w:pPr>
      <w:r>
        <w:rPr>
          <w:rFonts w:ascii="Times New Roman"/>
          <w:b w:val="false"/>
          <w:i w:val="false"/>
          <w:color w:val="000000"/>
          <w:sz w:val="28"/>
        </w:rPr>
        <w:t>
      9) фамилия, имя, отчество (при наличии) ребенка;</w:t>
      </w:r>
    </w:p>
    <w:bookmarkEnd w:id="193"/>
    <w:bookmarkStart w:name="z201" w:id="194"/>
    <w:p>
      <w:pPr>
        <w:spacing w:after="0"/>
        <w:ind w:left="0"/>
        <w:jc w:val="both"/>
      </w:pPr>
      <w:r>
        <w:rPr>
          <w:rFonts w:ascii="Times New Roman"/>
          <w:b w:val="false"/>
          <w:i w:val="false"/>
          <w:color w:val="000000"/>
          <w:sz w:val="28"/>
        </w:rPr>
        <w:t>
      10) вид использовавшейся льготы (при наличии);</w:t>
      </w:r>
    </w:p>
    <w:bookmarkEnd w:id="194"/>
    <w:bookmarkStart w:name="z202" w:id="195"/>
    <w:p>
      <w:pPr>
        <w:spacing w:after="0"/>
        <w:ind w:left="0"/>
        <w:jc w:val="both"/>
      </w:pPr>
      <w:r>
        <w:rPr>
          <w:rFonts w:ascii="Times New Roman"/>
          <w:b w:val="false"/>
          <w:i w:val="false"/>
          <w:color w:val="000000"/>
          <w:sz w:val="28"/>
        </w:rPr>
        <w:t>
      11) наименование ДО;</w:t>
      </w:r>
    </w:p>
    <w:bookmarkEnd w:id="195"/>
    <w:bookmarkStart w:name="z203" w:id="196"/>
    <w:p>
      <w:pPr>
        <w:spacing w:after="0"/>
        <w:ind w:left="0"/>
        <w:jc w:val="both"/>
      </w:pPr>
      <w:r>
        <w:rPr>
          <w:rFonts w:ascii="Times New Roman"/>
          <w:b w:val="false"/>
          <w:i w:val="false"/>
          <w:color w:val="000000"/>
          <w:sz w:val="28"/>
        </w:rPr>
        <w:t>
      12) возрастная периодизация детской группы;</w:t>
      </w:r>
    </w:p>
    <w:bookmarkEnd w:id="196"/>
    <w:bookmarkStart w:name="z204" w:id="197"/>
    <w:p>
      <w:pPr>
        <w:spacing w:after="0"/>
        <w:ind w:left="0"/>
        <w:jc w:val="both"/>
      </w:pPr>
      <w:r>
        <w:rPr>
          <w:rFonts w:ascii="Times New Roman"/>
          <w:b w:val="false"/>
          <w:i w:val="false"/>
          <w:color w:val="000000"/>
          <w:sz w:val="28"/>
        </w:rPr>
        <w:t>
      13) язык воспитания;</w:t>
      </w:r>
    </w:p>
    <w:bookmarkEnd w:id="197"/>
    <w:bookmarkStart w:name="z205" w:id="198"/>
    <w:p>
      <w:pPr>
        <w:spacing w:after="0"/>
        <w:ind w:left="0"/>
        <w:jc w:val="both"/>
      </w:pPr>
      <w:r>
        <w:rPr>
          <w:rFonts w:ascii="Times New Roman"/>
          <w:b w:val="false"/>
          <w:i w:val="false"/>
          <w:color w:val="000000"/>
          <w:sz w:val="28"/>
        </w:rPr>
        <w:t>
      14) вид направления;</w:t>
      </w:r>
    </w:p>
    <w:bookmarkEnd w:id="198"/>
    <w:bookmarkStart w:name="z206" w:id="199"/>
    <w:p>
      <w:pPr>
        <w:spacing w:after="0"/>
        <w:ind w:left="0"/>
        <w:jc w:val="both"/>
      </w:pPr>
      <w:r>
        <w:rPr>
          <w:rFonts w:ascii="Times New Roman"/>
          <w:b w:val="false"/>
          <w:i w:val="false"/>
          <w:color w:val="000000"/>
          <w:sz w:val="28"/>
        </w:rPr>
        <w:t>
      Информация обновляется на основе данных ЕО НОБД каждые 24 часа.</w:t>
      </w:r>
    </w:p>
    <w:bookmarkEnd w:id="199"/>
    <w:bookmarkStart w:name="z207" w:id="200"/>
    <w:p>
      <w:pPr>
        <w:spacing w:after="0"/>
        <w:ind w:left="0"/>
        <w:jc w:val="both"/>
      </w:pPr>
      <w:r>
        <w:rPr>
          <w:rFonts w:ascii="Times New Roman"/>
          <w:b w:val="false"/>
          <w:i w:val="false"/>
          <w:color w:val="000000"/>
          <w:sz w:val="28"/>
        </w:rPr>
        <w:t>
      40. Реестр свободных мест отображает информацию о фактическом наличии мест в приоритетном и свободном доступах со следующей информаций по каждому месту:</w:t>
      </w:r>
    </w:p>
    <w:bookmarkEnd w:id="200"/>
    <w:bookmarkStart w:name="z208" w:id="201"/>
    <w:p>
      <w:pPr>
        <w:spacing w:after="0"/>
        <w:ind w:left="0"/>
        <w:jc w:val="both"/>
      </w:pPr>
      <w:r>
        <w:rPr>
          <w:rFonts w:ascii="Times New Roman"/>
          <w:b w:val="false"/>
          <w:i w:val="false"/>
          <w:color w:val="000000"/>
          <w:sz w:val="28"/>
        </w:rPr>
        <w:t>
      1) наименование ДО;</w:t>
      </w:r>
    </w:p>
    <w:bookmarkEnd w:id="201"/>
    <w:bookmarkStart w:name="z209" w:id="202"/>
    <w:p>
      <w:pPr>
        <w:spacing w:after="0"/>
        <w:ind w:left="0"/>
        <w:jc w:val="both"/>
      </w:pPr>
      <w:r>
        <w:rPr>
          <w:rFonts w:ascii="Times New Roman"/>
          <w:b w:val="false"/>
          <w:i w:val="false"/>
          <w:color w:val="000000"/>
          <w:sz w:val="28"/>
        </w:rPr>
        <w:t>
      2) форма собственности ДО;</w:t>
      </w:r>
    </w:p>
    <w:bookmarkEnd w:id="202"/>
    <w:bookmarkStart w:name="z210" w:id="203"/>
    <w:p>
      <w:pPr>
        <w:spacing w:after="0"/>
        <w:ind w:left="0"/>
        <w:jc w:val="both"/>
      </w:pPr>
      <w:r>
        <w:rPr>
          <w:rFonts w:ascii="Times New Roman"/>
          <w:b w:val="false"/>
          <w:i w:val="false"/>
          <w:color w:val="000000"/>
          <w:sz w:val="28"/>
        </w:rPr>
        <w:t>
      3) адрес ДО;</w:t>
      </w:r>
    </w:p>
    <w:bookmarkEnd w:id="203"/>
    <w:bookmarkStart w:name="z211" w:id="204"/>
    <w:p>
      <w:pPr>
        <w:spacing w:after="0"/>
        <w:ind w:left="0"/>
        <w:jc w:val="both"/>
      </w:pPr>
      <w:r>
        <w:rPr>
          <w:rFonts w:ascii="Times New Roman"/>
          <w:b w:val="false"/>
          <w:i w:val="false"/>
          <w:color w:val="000000"/>
          <w:sz w:val="28"/>
        </w:rPr>
        <w:t>
      4) возрастная периодизация детской группы;</w:t>
      </w:r>
    </w:p>
    <w:bookmarkEnd w:id="204"/>
    <w:bookmarkStart w:name="z212" w:id="205"/>
    <w:p>
      <w:pPr>
        <w:spacing w:after="0"/>
        <w:ind w:left="0"/>
        <w:jc w:val="both"/>
      </w:pPr>
      <w:r>
        <w:rPr>
          <w:rFonts w:ascii="Times New Roman"/>
          <w:b w:val="false"/>
          <w:i w:val="false"/>
          <w:color w:val="000000"/>
          <w:sz w:val="28"/>
        </w:rPr>
        <w:t>
      5) язык воспитания;</w:t>
      </w:r>
    </w:p>
    <w:bookmarkEnd w:id="205"/>
    <w:bookmarkStart w:name="z213" w:id="206"/>
    <w:p>
      <w:pPr>
        <w:spacing w:after="0"/>
        <w:ind w:left="0"/>
        <w:jc w:val="both"/>
      </w:pPr>
      <w:r>
        <w:rPr>
          <w:rFonts w:ascii="Times New Roman"/>
          <w:b w:val="false"/>
          <w:i w:val="false"/>
          <w:color w:val="000000"/>
          <w:sz w:val="28"/>
        </w:rPr>
        <w:t>
      6) наличие приоритетного доступа;</w:t>
      </w:r>
    </w:p>
    <w:bookmarkEnd w:id="206"/>
    <w:bookmarkStart w:name="z214" w:id="207"/>
    <w:p>
      <w:pPr>
        <w:spacing w:after="0"/>
        <w:ind w:left="0"/>
        <w:jc w:val="both"/>
      </w:pPr>
      <w:r>
        <w:rPr>
          <w:rFonts w:ascii="Times New Roman"/>
          <w:b w:val="false"/>
          <w:i w:val="false"/>
          <w:color w:val="000000"/>
          <w:sz w:val="28"/>
        </w:rPr>
        <w:t>
      7) дата и время окончания периода приоритетного доступа;</w:t>
      </w:r>
    </w:p>
    <w:bookmarkEnd w:id="207"/>
    <w:bookmarkStart w:name="z215" w:id="208"/>
    <w:p>
      <w:pPr>
        <w:spacing w:after="0"/>
        <w:ind w:left="0"/>
        <w:jc w:val="both"/>
      </w:pPr>
      <w:r>
        <w:rPr>
          <w:rFonts w:ascii="Times New Roman"/>
          <w:b w:val="false"/>
          <w:i w:val="false"/>
          <w:color w:val="000000"/>
          <w:sz w:val="28"/>
        </w:rPr>
        <w:t>
      8) длительность нахождения на распределении.</w:t>
      </w:r>
    </w:p>
    <w:bookmarkEnd w:id="208"/>
    <w:bookmarkStart w:name="z216" w:id="209"/>
    <w:p>
      <w:pPr>
        <w:spacing w:after="0"/>
        <w:ind w:left="0"/>
        <w:jc w:val="both"/>
      </w:pPr>
      <w:r>
        <w:rPr>
          <w:rFonts w:ascii="Times New Roman"/>
          <w:b w:val="false"/>
          <w:i w:val="false"/>
          <w:color w:val="000000"/>
          <w:sz w:val="28"/>
        </w:rPr>
        <w:t>
      Информация обновляется на основе данных ЕО НОБД каждые 24 часа.</w:t>
      </w:r>
    </w:p>
    <w:bookmarkEnd w:id="209"/>
    <w:bookmarkStart w:name="z217" w:id="210"/>
    <w:p>
      <w:pPr>
        <w:spacing w:after="0"/>
        <w:ind w:left="0"/>
        <w:jc w:val="both"/>
      </w:pPr>
      <w:r>
        <w:rPr>
          <w:rFonts w:ascii="Times New Roman"/>
          <w:b w:val="false"/>
          <w:i w:val="false"/>
          <w:color w:val="000000"/>
          <w:sz w:val="28"/>
        </w:rPr>
        <w:t>
      41. ИС МИО фиксирует следующие виды основных показателей для отображения аналитики изменения их во времени:</w:t>
      </w:r>
    </w:p>
    <w:bookmarkEnd w:id="210"/>
    <w:bookmarkStart w:name="z218" w:id="211"/>
    <w:p>
      <w:pPr>
        <w:spacing w:after="0"/>
        <w:ind w:left="0"/>
        <w:jc w:val="both"/>
      </w:pPr>
      <w:r>
        <w:rPr>
          <w:rFonts w:ascii="Times New Roman"/>
          <w:b w:val="false"/>
          <w:i w:val="false"/>
          <w:color w:val="000000"/>
          <w:sz w:val="28"/>
        </w:rPr>
        <w:t>
      1) количество организаций (всего, по видам, по формам собственности, по возрастной периодизации групп, по видам групп);</w:t>
      </w:r>
    </w:p>
    <w:bookmarkEnd w:id="211"/>
    <w:bookmarkStart w:name="z219" w:id="212"/>
    <w:p>
      <w:pPr>
        <w:spacing w:after="0"/>
        <w:ind w:left="0"/>
        <w:jc w:val="both"/>
      </w:pPr>
      <w:r>
        <w:rPr>
          <w:rFonts w:ascii="Times New Roman"/>
          <w:b w:val="false"/>
          <w:i w:val="false"/>
          <w:color w:val="000000"/>
          <w:sz w:val="28"/>
        </w:rPr>
        <w:t>
      2) ежемесячная стоимость оплаты образовательных услуг (по видам организаций, по формам собственности, по возрастной периодизации групп, по видам групп);</w:t>
      </w:r>
    </w:p>
    <w:bookmarkEnd w:id="212"/>
    <w:bookmarkStart w:name="z220" w:id="213"/>
    <w:p>
      <w:pPr>
        <w:spacing w:after="0"/>
        <w:ind w:left="0"/>
        <w:jc w:val="both"/>
      </w:pPr>
      <w:r>
        <w:rPr>
          <w:rFonts w:ascii="Times New Roman"/>
          <w:b w:val="false"/>
          <w:i w:val="false"/>
          <w:color w:val="000000"/>
          <w:sz w:val="28"/>
        </w:rPr>
        <w:t>
      3) ежемесячная стоимость родительской оплаты питания (по видам организаций, по формам собственности, по возрастной периодизации групп, по видам групп);</w:t>
      </w:r>
    </w:p>
    <w:bookmarkEnd w:id="213"/>
    <w:bookmarkStart w:name="z221" w:id="214"/>
    <w:p>
      <w:pPr>
        <w:spacing w:after="0"/>
        <w:ind w:left="0"/>
        <w:jc w:val="both"/>
      </w:pPr>
      <w:r>
        <w:rPr>
          <w:rFonts w:ascii="Times New Roman"/>
          <w:b w:val="false"/>
          <w:i w:val="false"/>
          <w:color w:val="000000"/>
          <w:sz w:val="28"/>
        </w:rPr>
        <w:t>
      4) охват ДО и воспитанием (всего, по районам города, по организациям, по формам собственности, по возрастной периодизации групп, по видам групп);</w:t>
      </w:r>
    </w:p>
    <w:bookmarkEnd w:id="214"/>
    <w:bookmarkStart w:name="z222" w:id="215"/>
    <w:p>
      <w:pPr>
        <w:spacing w:after="0"/>
        <w:ind w:left="0"/>
        <w:jc w:val="both"/>
      </w:pPr>
      <w:r>
        <w:rPr>
          <w:rFonts w:ascii="Times New Roman"/>
          <w:b w:val="false"/>
          <w:i w:val="false"/>
          <w:color w:val="000000"/>
          <w:sz w:val="28"/>
        </w:rPr>
        <w:t>
      5) дефицит мест (всего, по районам города, по организациям, по видам организаций, по формам собственности, по возрастной периодизации групп, по видам групп);</w:t>
      </w:r>
    </w:p>
    <w:bookmarkEnd w:id="215"/>
    <w:bookmarkStart w:name="z223" w:id="216"/>
    <w:p>
      <w:pPr>
        <w:spacing w:after="0"/>
        <w:ind w:left="0"/>
        <w:jc w:val="both"/>
      </w:pPr>
      <w:r>
        <w:rPr>
          <w:rFonts w:ascii="Times New Roman"/>
          <w:b w:val="false"/>
          <w:i w:val="false"/>
          <w:color w:val="000000"/>
          <w:sz w:val="28"/>
        </w:rPr>
        <w:t>
      6) профицит мест (всего, по районам города, по организациям, по видам организаций, по формам собственности, по возрастной периодизации групп, по видам групп);</w:t>
      </w:r>
    </w:p>
    <w:bookmarkEnd w:id="216"/>
    <w:bookmarkStart w:name="z224" w:id="217"/>
    <w:p>
      <w:pPr>
        <w:spacing w:after="0"/>
        <w:ind w:left="0"/>
        <w:jc w:val="both"/>
      </w:pPr>
      <w:r>
        <w:rPr>
          <w:rFonts w:ascii="Times New Roman"/>
          <w:b w:val="false"/>
          <w:i w:val="false"/>
          <w:color w:val="000000"/>
          <w:sz w:val="28"/>
        </w:rPr>
        <w:t>
      7) очередность (всего, по чистой потребности, по причине смены организации, по видам организаций, по формам собственности, по возрастной периодизации, по льготам, по видам нарушений, по видам реабилитации);</w:t>
      </w:r>
    </w:p>
    <w:bookmarkEnd w:id="217"/>
    <w:bookmarkStart w:name="z225" w:id="218"/>
    <w:p>
      <w:pPr>
        <w:spacing w:after="0"/>
        <w:ind w:left="0"/>
        <w:jc w:val="left"/>
      </w:pPr>
      <w:r>
        <w:rPr>
          <w:rFonts w:ascii="Times New Roman"/>
          <w:b/>
          <w:i w:val="false"/>
          <w:color w:val="000000"/>
        </w:rPr>
        <w:t xml:space="preserve"> Отправка уведомлений</w:t>
      </w:r>
    </w:p>
    <w:bookmarkEnd w:id="218"/>
    <w:bookmarkStart w:name="z226" w:id="219"/>
    <w:p>
      <w:pPr>
        <w:spacing w:after="0"/>
        <w:ind w:left="0"/>
        <w:jc w:val="both"/>
      </w:pPr>
      <w:r>
        <w:rPr>
          <w:rFonts w:ascii="Times New Roman"/>
          <w:b w:val="false"/>
          <w:i w:val="false"/>
          <w:color w:val="000000"/>
          <w:sz w:val="28"/>
        </w:rPr>
        <w:t>
      42. ЕО НОБД направляет бесплатные информационные уведомления законным представителям детей путем отправки SMS-сообщений на государственном и русском языках на мобильный номер телефона, зарегистрированного в БМГ.</w:t>
      </w:r>
    </w:p>
    <w:bookmarkEnd w:id="219"/>
    <w:bookmarkStart w:name="z227" w:id="220"/>
    <w:p>
      <w:pPr>
        <w:spacing w:after="0"/>
        <w:ind w:left="0"/>
        <w:jc w:val="both"/>
      </w:pPr>
      <w:r>
        <w:rPr>
          <w:rFonts w:ascii="Times New Roman"/>
          <w:b w:val="false"/>
          <w:i w:val="false"/>
          <w:color w:val="000000"/>
          <w:sz w:val="28"/>
        </w:rPr>
        <w:t>
      Законный представитель ребенка заблаговременно и своевременно обновляет номер телефона, зарегистрированный в БМГ, в случае его смены или иной необходимости.</w:t>
      </w:r>
    </w:p>
    <w:bookmarkEnd w:id="220"/>
    <w:bookmarkStart w:name="z228" w:id="221"/>
    <w:p>
      <w:pPr>
        <w:spacing w:after="0"/>
        <w:ind w:left="0"/>
        <w:jc w:val="both"/>
      </w:pPr>
      <w:r>
        <w:rPr>
          <w:rFonts w:ascii="Times New Roman"/>
          <w:b w:val="false"/>
          <w:i w:val="false"/>
          <w:color w:val="000000"/>
          <w:sz w:val="28"/>
        </w:rPr>
        <w:t>
       Системы ИС МИО для отправки уведомлений используют любые каналы коммуникаций, в зависимости от региональной специфики. Перечень, размер, оформление и язык направляемых уведомлений определяются органом управления образованием областей, городов республиканского значения и столицы.</w:t>
      </w:r>
    </w:p>
    <w:bookmarkEnd w:id="221"/>
    <w:bookmarkStart w:name="z229" w:id="222"/>
    <w:p>
      <w:pPr>
        <w:spacing w:after="0"/>
        <w:ind w:left="0"/>
        <w:jc w:val="both"/>
      </w:pPr>
      <w:r>
        <w:rPr>
          <w:rFonts w:ascii="Times New Roman"/>
          <w:b w:val="false"/>
          <w:i w:val="false"/>
          <w:color w:val="000000"/>
          <w:sz w:val="28"/>
        </w:rPr>
        <w:t>
      43. ЕО НОБД и ИС МИО не обеспечивают гарантированную доставку отправленных уведомлений в силу природы используемых каналов связи и не повторяют отправку уведомлений в случае недоступности адресата.</w:t>
      </w:r>
    </w:p>
    <w:bookmarkEnd w:id="222"/>
    <w:bookmarkStart w:name="z230" w:id="223"/>
    <w:p>
      <w:pPr>
        <w:spacing w:after="0"/>
        <w:ind w:left="0"/>
        <w:jc w:val="both"/>
      </w:pPr>
      <w:r>
        <w:rPr>
          <w:rFonts w:ascii="Times New Roman"/>
          <w:b w:val="false"/>
          <w:i w:val="false"/>
          <w:color w:val="000000"/>
          <w:sz w:val="28"/>
        </w:rPr>
        <w:t>
      Аббревиатуры:</w:t>
      </w:r>
    </w:p>
    <w:bookmarkEnd w:id="223"/>
    <w:bookmarkStart w:name="z231" w:id="224"/>
    <w:p>
      <w:pPr>
        <w:spacing w:after="0"/>
        <w:ind w:left="0"/>
        <w:jc w:val="both"/>
      </w:pPr>
      <w:r>
        <w:rPr>
          <w:rFonts w:ascii="Times New Roman"/>
          <w:b w:val="false"/>
          <w:i w:val="false"/>
          <w:color w:val="000000"/>
          <w:sz w:val="28"/>
        </w:rPr>
        <w:t>
      EgovMobile - Мобильное приложение электронного правительства eGov mobile;</w:t>
      </w:r>
    </w:p>
    <w:bookmarkEnd w:id="224"/>
    <w:bookmarkStart w:name="z232" w:id="225"/>
    <w:p>
      <w:pPr>
        <w:spacing w:after="0"/>
        <w:ind w:left="0"/>
        <w:jc w:val="both"/>
      </w:pPr>
      <w:r>
        <w:rPr>
          <w:rFonts w:ascii="Times New Roman"/>
          <w:b w:val="false"/>
          <w:i w:val="false"/>
          <w:color w:val="000000"/>
          <w:sz w:val="28"/>
        </w:rPr>
        <w:t>
      ВШЭП- внешний шлюз "электронного правительства";</w:t>
      </w:r>
    </w:p>
    <w:bookmarkEnd w:id="225"/>
    <w:bookmarkStart w:name="z233" w:id="226"/>
    <w:p>
      <w:pPr>
        <w:spacing w:after="0"/>
        <w:ind w:left="0"/>
        <w:jc w:val="both"/>
      </w:pPr>
      <w:r>
        <w:rPr>
          <w:rFonts w:ascii="Times New Roman"/>
          <w:b w:val="false"/>
          <w:i w:val="false"/>
          <w:color w:val="000000"/>
          <w:sz w:val="28"/>
        </w:rPr>
        <w:t>
      ШЭП - шлюз "электронного правительства";</w:t>
      </w:r>
    </w:p>
    <w:bookmarkEnd w:id="226"/>
    <w:bookmarkStart w:name="z234" w:id="227"/>
    <w:p>
      <w:pPr>
        <w:spacing w:after="0"/>
        <w:ind w:left="0"/>
        <w:jc w:val="both"/>
      </w:pPr>
      <w:r>
        <w:rPr>
          <w:rFonts w:ascii="Times New Roman"/>
          <w:b w:val="false"/>
          <w:i w:val="false"/>
          <w:color w:val="000000"/>
          <w:sz w:val="28"/>
        </w:rPr>
        <w:t>
      ИС –информационные системы;</w:t>
      </w:r>
    </w:p>
    <w:bookmarkEnd w:id="227"/>
    <w:bookmarkStart w:name="z235" w:id="228"/>
    <w:p>
      <w:pPr>
        <w:spacing w:after="0"/>
        <w:ind w:left="0"/>
        <w:jc w:val="both"/>
      </w:pPr>
      <w:r>
        <w:rPr>
          <w:rFonts w:ascii="Times New Roman"/>
          <w:b w:val="false"/>
          <w:i w:val="false"/>
          <w:color w:val="000000"/>
          <w:sz w:val="28"/>
        </w:rPr>
        <w:t>
      МИО-местные исполнительные органы;</w:t>
      </w:r>
    </w:p>
    <w:bookmarkEnd w:id="228"/>
    <w:bookmarkStart w:name="z236" w:id="229"/>
    <w:p>
      <w:pPr>
        <w:spacing w:after="0"/>
        <w:ind w:left="0"/>
        <w:jc w:val="both"/>
      </w:pPr>
      <w:r>
        <w:rPr>
          <w:rFonts w:ascii="Times New Roman"/>
          <w:b w:val="false"/>
          <w:i w:val="false"/>
          <w:color w:val="000000"/>
          <w:sz w:val="28"/>
        </w:rPr>
        <w:t>
      ГБД ФЛ- Государственная база данных "Физические лица";</w:t>
      </w:r>
    </w:p>
    <w:bookmarkEnd w:id="229"/>
    <w:bookmarkStart w:name="z237" w:id="230"/>
    <w:p>
      <w:pPr>
        <w:spacing w:after="0"/>
        <w:ind w:left="0"/>
        <w:jc w:val="both"/>
      </w:pPr>
      <w:r>
        <w:rPr>
          <w:rFonts w:ascii="Times New Roman"/>
          <w:b w:val="false"/>
          <w:i w:val="false"/>
          <w:color w:val="000000"/>
          <w:sz w:val="28"/>
        </w:rPr>
        <w:t>
      ИС ЗАГС- Информационная система регистрация актов гражданского состояния (рождение, смерть, заключение или расторжение брака, усыновление или удочерение, установление отцовства и перемена ФИО (при наличии));</w:t>
      </w:r>
    </w:p>
    <w:bookmarkEnd w:id="230"/>
    <w:bookmarkStart w:name="z238" w:id="231"/>
    <w:p>
      <w:pPr>
        <w:spacing w:after="0"/>
        <w:ind w:left="0"/>
        <w:jc w:val="both"/>
      </w:pPr>
      <w:r>
        <w:rPr>
          <w:rFonts w:ascii="Times New Roman"/>
          <w:b w:val="false"/>
          <w:i w:val="false"/>
          <w:color w:val="000000"/>
          <w:sz w:val="28"/>
        </w:rPr>
        <w:t>
      ЦБДИ - автоматизированная информационная система "Централизованный банк данных лиц, имеющих инвалидность";</w:t>
      </w:r>
    </w:p>
    <w:bookmarkEnd w:id="231"/>
    <w:bookmarkStart w:name="z239" w:id="232"/>
    <w:p>
      <w:pPr>
        <w:spacing w:after="0"/>
        <w:ind w:left="0"/>
        <w:jc w:val="both"/>
      </w:pPr>
      <w:r>
        <w:rPr>
          <w:rFonts w:ascii="Times New Roman"/>
          <w:b w:val="false"/>
          <w:i w:val="false"/>
          <w:color w:val="000000"/>
          <w:sz w:val="28"/>
        </w:rPr>
        <w:t>
      МТСЗН- Министерство труда и социальной защиты населения Республики Казахстан;</w:t>
      </w:r>
    </w:p>
    <w:bookmarkEnd w:id="232"/>
    <w:bookmarkStart w:name="z240" w:id="233"/>
    <w:p>
      <w:pPr>
        <w:spacing w:after="0"/>
        <w:ind w:left="0"/>
        <w:jc w:val="both"/>
      </w:pPr>
      <w:r>
        <w:rPr>
          <w:rFonts w:ascii="Times New Roman"/>
          <w:b w:val="false"/>
          <w:i w:val="false"/>
          <w:color w:val="000000"/>
          <w:sz w:val="28"/>
        </w:rPr>
        <w:t>
      ЦПЦП - Центр поддержки цифрового правительства.</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1_1</w:t>
            </w:r>
          </w:p>
        </w:tc>
      </w:tr>
    </w:tbl>
    <w:bookmarkStart w:name="z242" w:id="234"/>
    <w:p>
      <w:pPr>
        <w:spacing w:after="0"/>
        <w:ind w:left="0"/>
        <w:jc w:val="left"/>
      </w:pPr>
      <w:r>
        <w:rPr>
          <w:rFonts w:ascii="Times New Roman"/>
          <w:b/>
          <w:i w:val="false"/>
          <w:color w:val="000000"/>
        </w:rPr>
        <w:t xml:space="preserve"> Порядок интеграционного взаимодействия при подаче электронного заявления на постановку в очередь</w:t>
      </w:r>
    </w:p>
    <w:bookmarkEnd w:id="234"/>
    <w:bookmarkStart w:name="z243" w:id="235"/>
    <w:p>
      <w:pPr>
        <w:spacing w:after="0"/>
        <w:ind w:left="0"/>
        <w:jc w:val="both"/>
      </w:pPr>
      <w:r>
        <w:rPr>
          <w:rFonts w:ascii="Times New Roman"/>
          <w:b w:val="false"/>
          <w:i w:val="false"/>
          <w:color w:val="000000"/>
          <w:sz w:val="28"/>
        </w:rPr>
        <w:t>
      Формирование и регистрация электронного заявления на постановку в очередь осуществляется по следующему основному сценарию:</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Авторизует заявителя в своей системе при помощи ЭЦП или QR кода или номера, зарегистрированного в БМГ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запрашивает из ГБД ФЛ сведения о заявителе и ребенке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запрашивает при указании заявителем типа льгот сведения из сервисов соответствующих государственных органов, являющихся владельцами данных (за исключением льгот, относящихся к внеочередным)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ДО содержит сведения о местонахождении ДО, отображает сведения о дефиците мест в ДО по районам населенных пунктов, ДО, их видам и формам собственности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электронное заявление и направляет его в ЕО НОБД посредством сервиса по приему заявлений на постановку на очередь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удостоверяется, что заявление соответствует требованиям настоящих Правил и регистрирует заявление в ЕО НОБД, с присвоением номера очереди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в заявлении скан-копий подтверждающих документов присваивает заявлению статус "на проверке документов" и формирует задачу проверки достоверности скан-копий и сверки их с оригиналами документов; ЕО НОБД отправляет заявление на рассмотрение в АРМ ГУ или систему ИС МИО, имеющую возможность приема заявлений на оказание государственных услуг, подключенной к сервисам ЕО НОБД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 ГУ или ИС МИО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 заявление на рассмотрение сотруднику управления или отдела образования и отправляет в ЕО НОБД результат рассмотрения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принимает ответ от АРМ ГУ или ИС МИО и отправляет ответ во внешнюю систему с результатом оказания услуги и номером очередности при положительном результате оказания услуги</w:t>
            </w:r>
          </w:p>
        </w:tc>
      </w:tr>
    </w:tbl>
    <w:bookmarkStart w:name="z244" w:id="236"/>
    <w:p>
      <w:pPr>
        <w:spacing w:after="0"/>
        <w:ind w:left="0"/>
        <w:jc w:val="both"/>
      </w:pPr>
      <w:r>
        <w:rPr>
          <w:rFonts w:ascii="Times New Roman"/>
          <w:b w:val="false"/>
          <w:i w:val="false"/>
          <w:color w:val="000000"/>
          <w:sz w:val="28"/>
        </w:rPr>
        <w:t>
      2. ЕО НОБД размещает сервис в соответствии с требованиями Правил интеграции объектов информатизации "электронного правительства" для подключения внешних систем, с целью получения заявления на постановку на очередь, их регистрации и присуждения номера очереди, предоставления перечня ДО населенного пункта и их типа.</w:t>
      </w:r>
    </w:p>
    <w:bookmarkEnd w:id="236"/>
    <w:bookmarkStart w:name="z245" w:id="237"/>
    <w:p>
      <w:pPr>
        <w:spacing w:after="0"/>
        <w:ind w:left="0"/>
        <w:jc w:val="both"/>
      </w:pPr>
      <w:r>
        <w:rPr>
          <w:rFonts w:ascii="Times New Roman"/>
          <w:b w:val="false"/>
          <w:i w:val="false"/>
          <w:color w:val="000000"/>
          <w:sz w:val="28"/>
        </w:rPr>
        <w:t>
      3. Прием на регистрацию заявления на постановку на очередь обеспечивает ЕО НОБД. ЕО НОБД размещает сервис для приема заявлений на постановку на очередь в соответствии с Правилами интеграции электронного правительства.</w:t>
      </w:r>
    </w:p>
    <w:bookmarkEnd w:id="237"/>
    <w:bookmarkStart w:name="z246" w:id="238"/>
    <w:p>
      <w:pPr>
        <w:spacing w:after="0"/>
        <w:ind w:left="0"/>
        <w:jc w:val="both"/>
      </w:pPr>
      <w:r>
        <w:rPr>
          <w:rFonts w:ascii="Times New Roman"/>
          <w:b w:val="false"/>
          <w:i w:val="false"/>
          <w:color w:val="000000"/>
          <w:sz w:val="28"/>
        </w:rPr>
        <w:t>
      4. ЕО НОБД осуществляет прием заявления на постановку в общеобразовательную очередь от внешней системы со следующей информацией в заявлении:</w:t>
      </w:r>
    </w:p>
    <w:bookmarkEnd w:id="238"/>
    <w:bookmarkStart w:name="z247" w:id="239"/>
    <w:p>
      <w:pPr>
        <w:spacing w:after="0"/>
        <w:ind w:left="0"/>
        <w:jc w:val="both"/>
      </w:pPr>
      <w:r>
        <w:rPr>
          <w:rFonts w:ascii="Times New Roman"/>
          <w:b w:val="false"/>
          <w:i w:val="false"/>
          <w:color w:val="000000"/>
          <w:sz w:val="28"/>
        </w:rPr>
        <w:t>
      1) id заявления;</w:t>
      </w:r>
    </w:p>
    <w:bookmarkEnd w:id="239"/>
    <w:bookmarkStart w:name="z248" w:id="240"/>
    <w:p>
      <w:pPr>
        <w:spacing w:after="0"/>
        <w:ind w:left="0"/>
        <w:jc w:val="both"/>
      </w:pPr>
      <w:r>
        <w:rPr>
          <w:rFonts w:ascii="Times New Roman"/>
          <w:b w:val="false"/>
          <w:i w:val="false"/>
          <w:color w:val="000000"/>
          <w:sz w:val="28"/>
        </w:rPr>
        <w:t>
      2) дата и время заявления;</w:t>
      </w:r>
    </w:p>
    <w:bookmarkEnd w:id="240"/>
    <w:bookmarkStart w:name="z249" w:id="241"/>
    <w:p>
      <w:pPr>
        <w:spacing w:after="0"/>
        <w:ind w:left="0"/>
        <w:jc w:val="both"/>
      </w:pPr>
      <w:r>
        <w:rPr>
          <w:rFonts w:ascii="Times New Roman"/>
          <w:b w:val="false"/>
          <w:i w:val="false"/>
          <w:color w:val="000000"/>
          <w:sz w:val="28"/>
        </w:rPr>
        <w:t>
      3) тип заявления (общеобразовательная очередь);</w:t>
      </w:r>
    </w:p>
    <w:bookmarkEnd w:id="241"/>
    <w:bookmarkStart w:name="z250" w:id="242"/>
    <w:p>
      <w:pPr>
        <w:spacing w:after="0"/>
        <w:ind w:left="0"/>
        <w:jc w:val="both"/>
      </w:pPr>
      <w:r>
        <w:rPr>
          <w:rFonts w:ascii="Times New Roman"/>
          <w:b w:val="false"/>
          <w:i w:val="false"/>
          <w:color w:val="000000"/>
          <w:sz w:val="28"/>
        </w:rPr>
        <w:t>
      4) населенный пункт для постановки на очередь;</w:t>
      </w:r>
    </w:p>
    <w:bookmarkEnd w:id="242"/>
    <w:bookmarkStart w:name="z251" w:id="243"/>
    <w:p>
      <w:pPr>
        <w:spacing w:after="0"/>
        <w:ind w:left="0"/>
        <w:jc w:val="both"/>
      </w:pPr>
      <w:r>
        <w:rPr>
          <w:rFonts w:ascii="Times New Roman"/>
          <w:b w:val="false"/>
          <w:i w:val="false"/>
          <w:color w:val="000000"/>
          <w:sz w:val="28"/>
        </w:rPr>
        <w:t>
      5) ИИН заявителя;</w:t>
      </w:r>
    </w:p>
    <w:bookmarkEnd w:id="243"/>
    <w:bookmarkStart w:name="z252" w:id="244"/>
    <w:p>
      <w:pPr>
        <w:spacing w:after="0"/>
        <w:ind w:left="0"/>
        <w:jc w:val="both"/>
      </w:pPr>
      <w:r>
        <w:rPr>
          <w:rFonts w:ascii="Times New Roman"/>
          <w:b w:val="false"/>
          <w:i w:val="false"/>
          <w:color w:val="000000"/>
          <w:sz w:val="28"/>
        </w:rPr>
        <w:t>
      6) ФИО (при наличии) заявителя;</w:t>
      </w:r>
    </w:p>
    <w:bookmarkEnd w:id="244"/>
    <w:bookmarkStart w:name="z253" w:id="245"/>
    <w:p>
      <w:pPr>
        <w:spacing w:after="0"/>
        <w:ind w:left="0"/>
        <w:jc w:val="both"/>
      </w:pPr>
      <w:r>
        <w:rPr>
          <w:rFonts w:ascii="Times New Roman"/>
          <w:b w:val="false"/>
          <w:i w:val="false"/>
          <w:color w:val="000000"/>
          <w:sz w:val="28"/>
        </w:rPr>
        <w:t>
      7) тип заявителя;</w:t>
      </w:r>
    </w:p>
    <w:bookmarkEnd w:id="245"/>
    <w:bookmarkStart w:name="z254" w:id="246"/>
    <w:p>
      <w:pPr>
        <w:spacing w:after="0"/>
        <w:ind w:left="0"/>
        <w:jc w:val="both"/>
      </w:pPr>
      <w:r>
        <w:rPr>
          <w:rFonts w:ascii="Times New Roman"/>
          <w:b w:val="false"/>
          <w:i w:val="false"/>
          <w:color w:val="000000"/>
          <w:sz w:val="28"/>
        </w:rPr>
        <w:t>
      8) телефон заявителя;</w:t>
      </w:r>
    </w:p>
    <w:bookmarkEnd w:id="246"/>
    <w:bookmarkStart w:name="z255" w:id="247"/>
    <w:p>
      <w:pPr>
        <w:spacing w:after="0"/>
        <w:ind w:left="0"/>
        <w:jc w:val="both"/>
      </w:pPr>
      <w:r>
        <w:rPr>
          <w:rFonts w:ascii="Times New Roman"/>
          <w:b w:val="false"/>
          <w:i w:val="false"/>
          <w:color w:val="000000"/>
          <w:sz w:val="28"/>
        </w:rPr>
        <w:t>
      9) 2 телефон заявителя;</w:t>
      </w:r>
    </w:p>
    <w:bookmarkEnd w:id="247"/>
    <w:bookmarkStart w:name="z256" w:id="248"/>
    <w:p>
      <w:pPr>
        <w:spacing w:after="0"/>
        <w:ind w:left="0"/>
        <w:jc w:val="both"/>
      </w:pPr>
      <w:r>
        <w:rPr>
          <w:rFonts w:ascii="Times New Roman"/>
          <w:b w:val="false"/>
          <w:i w:val="false"/>
          <w:color w:val="000000"/>
          <w:sz w:val="28"/>
        </w:rPr>
        <w:t>
      10) 3 телефон заявителя;</w:t>
      </w:r>
    </w:p>
    <w:bookmarkEnd w:id="248"/>
    <w:bookmarkStart w:name="z257" w:id="249"/>
    <w:p>
      <w:pPr>
        <w:spacing w:after="0"/>
        <w:ind w:left="0"/>
        <w:jc w:val="both"/>
      </w:pPr>
      <w:r>
        <w:rPr>
          <w:rFonts w:ascii="Times New Roman"/>
          <w:b w:val="false"/>
          <w:i w:val="false"/>
          <w:color w:val="000000"/>
          <w:sz w:val="28"/>
        </w:rPr>
        <w:t>
      11) Email;</w:t>
      </w:r>
    </w:p>
    <w:bookmarkEnd w:id="249"/>
    <w:bookmarkStart w:name="z258" w:id="250"/>
    <w:p>
      <w:pPr>
        <w:spacing w:after="0"/>
        <w:ind w:left="0"/>
        <w:jc w:val="both"/>
      </w:pPr>
      <w:r>
        <w:rPr>
          <w:rFonts w:ascii="Times New Roman"/>
          <w:b w:val="false"/>
          <w:i w:val="false"/>
          <w:color w:val="000000"/>
          <w:sz w:val="28"/>
        </w:rPr>
        <w:t>
      12) ИИН ребенка;</w:t>
      </w:r>
    </w:p>
    <w:bookmarkEnd w:id="250"/>
    <w:bookmarkStart w:name="z259" w:id="251"/>
    <w:p>
      <w:pPr>
        <w:spacing w:after="0"/>
        <w:ind w:left="0"/>
        <w:jc w:val="both"/>
      </w:pPr>
      <w:r>
        <w:rPr>
          <w:rFonts w:ascii="Times New Roman"/>
          <w:b w:val="false"/>
          <w:i w:val="false"/>
          <w:color w:val="000000"/>
          <w:sz w:val="28"/>
        </w:rPr>
        <w:t>
      13) ФИО (при наличии) ребенка;</w:t>
      </w:r>
    </w:p>
    <w:bookmarkEnd w:id="251"/>
    <w:bookmarkStart w:name="z260" w:id="252"/>
    <w:p>
      <w:pPr>
        <w:spacing w:after="0"/>
        <w:ind w:left="0"/>
        <w:jc w:val="both"/>
      </w:pPr>
      <w:r>
        <w:rPr>
          <w:rFonts w:ascii="Times New Roman"/>
          <w:b w:val="false"/>
          <w:i w:val="false"/>
          <w:color w:val="000000"/>
          <w:sz w:val="28"/>
        </w:rPr>
        <w:t>
      14) сведения, удостоверяющие наличие или отсутствие льготы у ребенка;</w:t>
      </w:r>
    </w:p>
    <w:bookmarkEnd w:id="252"/>
    <w:bookmarkStart w:name="z261" w:id="253"/>
    <w:p>
      <w:pPr>
        <w:spacing w:after="0"/>
        <w:ind w:left="0"/>
        <w:jc w:val="both"/>
      </w:pPr>
      <w:r>
        <w:rPr>
          <w:rFonts w:ascii="Times New Roman"/>
          <w:b w:val="false"/>
          <w:i w:val="false"/>
          <w:color w:val="000000"/>
          <w:sz w:val="28"/>
        </w:rPr>
        <w:t>
      15) вид льготы;</w:t>
      </w:r>
    </w:p>
    <w:bookmarkEnd w:id="253"/>
    <w:bookmarkStart w:name="z262" w:id="254"/>
    <w:p>
      <w:pPr>
        <w:spacing w:after="0"/>
        <w:ind w:left="0"/>
        <w:jc w:val="both"/>
      </w:pPr>
      <w:r>
        <w:rPr>
          <w:rFonts w:ascii="Times New Roman"/>
          <w:b w:val="false"/>
          <w:i w:val="false"/>
          <w:color w:val="000000"/>
          <w:sz w:val="28"/>
        </w:rPr>
        <w:t>
      16) дата рождения;</w:t>
      </w:r>
    </w:p>
    <w:bookmarkEnd w:id="254"/>
    <w:bookmarkStart w:name="z263" w:id="255"/>
    <w:p>
      <w:pPr>
        <w:spacing w:after="0"/>
        <w:ind w:left="0"/>
        <w:jc w:val="both"/>
      </w:pPr>
      <w:r>
        <w:rPr>
          <w:rFonts w:ascii="Times New Roman"/>
          <w:b w:val="false"/>
          <w:i w:val="false"/>
          <w:color w:val="000000"/>
          <w:sz w:val="28"/>
        </w:rPr>
        <w:t>
      17) пол ребенка;</w:t>
      </w:r>
    </w:p>
    <w:bookmarkEnd w:id="255"/>
    <w:bookmarkStart w:name="z264" w:id="256"/>
    <w:p>
      <w:pPr>
        <w:spacing w:after="0"/>
        <w:ind w:left="0"/>
        <w:jc w:val="both"/>
      </w:pPr>
      <w:r>
        <w:rPr>
          <w:rFonts w:ascii="Times New Roman"/>
          <w:b w:val="false"/>
          <w:i w:val="false"/>
          <w:color w:val="000000"/>
          <w:sz w:val="28"/>
        </w:rPr>
        <w:t>
      18) гражданство ребенка;</w:t>
      </w:r>
    </w:p>
    <w:bookmarkEnd w:id="256"/>
    <w:bookmarkStart w:name="z265" w:id="257"/>
    <w:p>
      <w:pPr>
        <w:spacing w:after="0"/>
        <w:ind w:left="0"/>
        <w:jc w:val="both"/>
      </w:pPr>
      <w:r>
        <w:rPr>
          <w:rFonts w:ascii="Times New Roman"/>
          <w:b w:val="false"/>
          <w:i w:val="false"/>
          <w:color w:val="000000"/>
          <w:sz w:val="28"/>
        </w:rPr>
        <w:t>
      19) сведения о предпочитаемом языке обучения;</w:t>
      </w:r>
    </w:p>
    <w:bookmarkEnd w:id="257"/>
    <w:bookmarkStart w:name="z266" w:id="258"/>
    <w:p>
      <w:pPr>
        <w:spacing w:after="0"/>
        <w:ind w:left="0"/>
        <w:jc w:val="both"/>
      </w:pPr>
      <w:r>
        <w:rPr>
          <w:rFonts w:ascii="Times New Roman"/>
          <w:b w:val="false"/>
          <w:i w:val="false"/>
          <w:color w:val="000000"/>
          <w:sz w:val="28"/>
        </w:rPr>
        <w:t>
      20) сведения о предпочитаемых общеобразовательных ДО для зачисления (от 1 до 4 ДО);</w:t>
      </w:r>
    </w:p>
    <w:bookmarkEnd w:id="258"/>
    <w:bookmarkStart w:name="z267" w:id="259"/>
    <w:p>
      <w:pPr>
        <w:spacing w:after="0"/>
        <w:ind w:left="0"/>
        <w:jc w:val="both"/>
      </w:pPr>
      <w:r>
        <w:rPr>
          <w:rFonts w:ascii="Times New Roman"/>
          <w:b w:val="false"/>
          <w:i w:val="false"/>
          <w:color w:val="000000"/>
          <w:sz w:val="28"/>
        </w:rPr>
        <w:t>
      21) согласие на использование своих персональных данных, полученных из внешних систем, для оказания Услуги;</w:t>
      </w:r>
    </w:p>
    <w:bookmarkEnd w:id="259"/>
    <w:bookmarkStart w:name="z268" w:id="260"/>
    <w:p>
      <w:pPr>
        <w:spacing w:after="0"/>
        <w:ind w:left="0"/>
        <w:jc w:val="both"/>
      </w:pPr>
      <w:r>
        <w:rPr>
          <w:rFonts w:ascii="Times New Roman"/>
          <w:b w:val="false"/>
          <w:i w:val="false"/>
          <w:color w:val="000000"/>
          <w:sz w:val="28"/>
        </w:rPr>
        <w:t>
      Заявителем является законный представитель ребенка.</w:t>
      </w:r>
    </w:p>
    <w:bookmarkEnd w:id="260"/>
    <w:bookmarkStart w:name="z269" w:id="261"/>
    <w:p>
      <w:pPr>
        <w:spacing w:after="0"/>
        <w:ind w:left="0"/>
        <w:jc w:val="both"/>
      </w:pPr>
      <w:r>
        <w:rPr>
          <w:rFonts w:ascii="Times New Roman"/>
          <w:b w:val="false"/>
          <w:i w:val="false"/>
          <w:color w:val="000000"/>
          <w:sz w:val="28"/>
        </w:rPr>
        <w:t>
      Для детей, не являющихся гражданами Республики Казахстан, указывается обязательно ИИН и прикладывается скан-копия свидетельства о рождении.</w:t>
      </w:r>
    </w:p>
    <w:bookmarkEnd w:id="261"/>
    <w:bookmarkStart w:name="z270" w:id="262"/>
    <w:p>
      <w:pPr>
        <w:spacing w:after="0"/>
        <w:ind w:left="0"/>
        <w:jc w:val="both"/>
      </w:pPr>
      <w:r>
        <w:rPr>
          <w:rFonts w:ascii="Times New Roman"/>
          <w:b w:val="false"/>
          <w:i w:val="false"/>
          <w:color w:val="000000"/>
          <w:sz w:val="28"/>
        </w:rPr>
        <w:t>
      5. Результатом оказания услуги по постановке на очередь в общеобразовательную очередь является уведомление с указанием ДО и номера очередности, выданное системой ЕО НОБД.</w:t>
      </w:r>
    </w:p>
    <w:bookmarkEnd w:id="262"/>
    <w:bookmarkStart w:name="z271" w:id="263"/>
    <w:p>
      <w:pPr>
        <w:spacing w:after="0"/>
        <w:ind w:left="0"/>
        <w:jc w:val="both"/>
      </w:pPr>
      <w:r>
        <w:rPr>
          <w:rFonts w:ascii="Times New Roman"/>
          <w:b w:val="false"/>
          <w:i w:val="false"/>
          <w:color w:val="000000"/>
          <w:sz w:val="28"/>
        </w:rPr>
        <w:t>
      6. ЕО НОБД осуществляет прием и регистрацию заявления на постановку в специальную очередь от внешней системы при наличии следующей информации в заявлении:</w:t>
      </w:r>
    </w:p>
    <w:bookmarkEnd w:id="263"/>
    <w:bookmarkStart w:name="z272" w:id="264"/>
    <w:p>
      <w:pPr>
        <w:spacing w:after="0"/>
        <w:ind w:left="0"/>
        <w:jc w:val="both"/>
      </w:pPr>
      <w:r>
        <w:rPr>
          <w:rFonts w:ascii="Times New Roman"/>
          <w:b w:val="false"/>
          <w:i w:val="false"/>
          <w:color w:val="000000"/>
          <w:sz w:val="28"/>
        </w:rPr>
        <w:t>
      id заявления;</w:t>
      </w:r>
    </w:p>
    <w:bookmarkEnd w:id="264"/>
    <w:bookmarkStart w:name="z273" w:id="265"/>
    <w:p>
      <w:pPr>
        <w:spacing w:after="0"/>
        <w:ind w:left="0"/>
        <w:jc w:val="both"/>
      </w:pPr>
      <w:r>
        <w:rPr>
          <w:rFonts w:ascii="Times New Roman"/>
          <w:b w:val="false"/>
          <w:i w:val="false"/>
          <w:color w:val="000000"/>
          <w:sz w:val="28"/>
        </w:rPr>
        <w:t>
      дата и время заявления;</w:t>
      </w:r>
    </w:p>
    <w:bookmarkEnd w:id="265"/>
    <w:bookmarkStart w:name="z274" w:id="266"/>
    <w:p>
      <w:pPr>
        <w:spacing w:after="0"/>
        <w:ind w:left="0"/>
        <w:jc w:val="both"/>
      </w:pPr>
      <w:r>
        <w:rPr>
          <w:rFonts w:ascii="Times New Roman"/>
          <w:b w:val="false"/>
          <w:i w:val="false"/>
          <w:color w:val="000000"/>
          <w:sz w:val="28"/>
        </w:rPr>
        <w:t>
      тип заявления (специальная очередь);</w:t>
      </w:r>
    </w:p>
    <w:bookmarkEnd w:id="266"/>
    <w:bookmarkStart w:name="z275" w:id="267"/>
    <w:p>
      <w:pPr>
        <w:spacing w:after="0"/>
        <w:ind w:left="0"/>
        <w:jc w:val="both"/>
      </w:pPr>
      <w:r>
        <w:rPr>
          <w:rFonts w:ascii="Times New Roman"/>
          <w:b w:val="false"/>
          <w:i w:val="false"/>
          <w:color w:val="000000"/>
          <w:sz w:val="28"/>
        </w:rPr>
        <w:t>
      населенный пункт для постановки на очередь;</w:t>
      </w:r>
    </w:p>
    <w:bookmarkEnd w:id="267"/>
    <w:bookmarkStart w:name="z276" w:id="268"/>
    <w:p>
      <w:pPr>
        <w:spacing w:after="0"/>
        <w:ind w:left="0"/>
        <w:jc w:val="both"/>
      </w:pPr>
      <w:r>
        <w:rPr>
          <w:rFonts w:ascii="Times New Roman"/>
          <w:b w:val="false"/>
          <w:i w:val="false"/>
          <w:color w:val="000000"/>
          <w:sz w:val="28"/>
        </w:rPr>
        <w:t>
      ИИН заявителя;</w:t>
      </w:r>
    </w:p>
    <w:bookmarkEnd w:id="268"/>
    <w:bookmarkStart w:name="z277" w:id="269"/>
    <w:p>
      <w:pPr>
        <w:spacing w:after="0"/>
        <w:ind w:left="0"/>
        <w:jc w:val="both"/>
      </w:pPr>
      <w:r>
        <w:rPr>
          <w:rFonts w:ascii="Times New Roman"/>
          <w:b w:val="false"/>
          <w:i w:val="false"/>
          <w:color w:val="000000"/>
          <w:sz w:val="28"/>
        </w:rPr>
        <w:t>
      ФИО (при наличии) заявителя;</w:t>
      </w:r>
    </w:p>
    <w:bookmarkEnd w:id="269"/>
    <w:bookmarkStart w:name="z278" w:id="270"/>
    <w:p>
      <w:pPr>
        <w:spacing w:after="0"/>
        <w:ind w:left="0"/>
        <w:jc w:val="both"/>
      </w:pPr>
      <w:r>
        <w:rPr>
          <w:rFonts w:ascii="Times New Roman"/>
          <w:b w:val="false"/>
          <w:i w:val="false"/>
          <w:color w:val="000000"/>
          <w:sz w:val="28"/>
        </w:rPr>
        <w:t>
      тип заявителя;</w:t>
      </w:r>
    </w:p>
    <w:bookmarkEnd w:id="270"/>
    <w:bookmarkStart w:name="z279" w:id="271"/>
    <w:p>
      <w:pPr>
        <w:spacing w:after="0"/>
        <w:ind w:left="0"/>
        <w:jc w:val="both"/>
      </w:pPr>
      <w:r>
        <w:rPr>
          <w:rFonts w:ascii="Times New Roman"/>
          <w:b w:val="false"/>
          <w:i w:val="false"/>
          <w:color w:val="000000"/>
          <w:sz w:val="28"/>
        </w:rPr>
        <w:t>
      телефон заявителя;</w:t>
      </w:r>
    </w:p>
    <w:bookmarkEnd w:id="271"/>
    <w:bookmarkStart w:name="z280" w:id="272"/>
    <w:p>
      <w:pPr>
        <w:spacing w:after="0"/>
        <w:ind w:left="0"/>
        <w:jc w:val="both"/>
      </w:pPr>
      <w:r>
        <w:rPr>
          <w:rFonts w:ascii="Times New Roman"/>
          <w:b w:val="false"/>
          <w:i w:val="false"/>
          <w:color w:val="000000"/>
          <w:sz w:val="28"/>
        </w:rPr>
        <w:t>
      2 телефон заявителя;</w:t>
      </w:r>
    </w:p>
    <w:bookmarkEnd w:id="272"/>
    <w:bookmarkStart w:name="z281" w:id="273"/>
    <w:p>
      <w:pPr>
        <w:spacing w:after="0"/>
        <w:ind w:left="0"/>
        <w:jc w:val="both"/>
      </w:pPr>
      <w:r>
        <w:rPr>
          <w:rFonts w:ascii="Times New Roman"/>
          <w:b w:val="false"/>
          <w:i w:val="false"/>
          <w:color w:val="000000"/>
          <w:sz w:val="28"/>
        </w:rPr>
        <w:t>
      3 телефон заявителя;</w:t>
      </w:r>
    </w:p>
    <w:bookmarkEnd w:id="273"/>
    <w:bookmarkStart w:name="z282" w:id="274"/>
    <w:p>
      <w:pPr>
        <w:spacing w:after="0"/>
        <w:ind w:left="0"/>
        <w:jc w:val="both"/>
      </w:pPr>
      <w:r>
        <w:rPr>
          <w:rFonts w:ascii="Times New Roman"/>
          <w:b w:val="false"/>
          <w:i w:val="false"/>
          <w:color w:val="000000"/>
          <w:sz w:val="28"/>
        </w:rPr>
        <w:t>
      Email;</w:t>
      </w:r>
    </w:p>
    <w:bookmarkEnd w:id="274"/>
    <w:bookmarkStart w:name="z283" w:id="275"/>
    <w:p>
      <w:pPr>
        <w:spacing w:after="0"/>
        <w:ind w:left="0"/>
        <w:jc w:val="both"/>
      </w:pPr>
      <w:r>
        <w:rPr>
          <w:rFonts w:ascii="Times New Roman"/>
          <w:b w:val="false"/>
          <w:i w:val="false"/>
          <w:color w:val="000000"/>
          <w:sz w:val="28"/>
        </w:rPr>
        <w:t>
      ИИН ребенка;</w:t>
      </w:r>
    </w:p>
    <w:bookmarkEnd w:id="275"/>
    <w:bookmarkStart w:name="z284" w:id="276"/>
    <w:p>
      <w:pPr>
        <w:spacing w:after="0"/>
        <w:ind w:left="0"/>
        <w:jc w:val="both"/>
      </w:pPr>
      <w:r>
        <w:rPr>
          <w:rFonts w:ascii="Times New Roman"/>
          <w:b w:val="false"/>
          <w:i w:val="false"/>
          <w:color w:val="000000"/>
          <w:sz w:val="28"/>
        </w:rPr>
        <w:t>
      ФИО (при наличии) ребенка;</w:t>
      </w:r>
    </w:p>
    <w:bookmarkEnd w:id="276"/>
    <w:bookmarkStart w:name="z285" w:id="277"/>
    <w:p>
      <w:pPr>
        <w:spacing w:after="0"/>
        <w:ind w:left="0"/>
        <w:jc w:val="both"/>
      </w:pPr>
      <w:r>
        <w:rPr>
          <w:rFonts w:ascii="Times New Roman"/>
          <w:b w:val="false"/>
          <w:i w:val="false"/>
          <w:color w:val="000000"/>
          <w:sz w:val="28"/>
        </w:rPr>
        <w:t>
      сведения, удостоверяющие наличие или отсутствие льготы у ребенка;</w:t>
      </w:r>
    </w:p>
    <w:bookmarkEnd w:id="277"/>
    <w:bookmarkStart w:name="z286" w:id="278"/>
    <w:p>
      <w:pPr>
        <w:spacing w:after="0"/>
        <w:ind w:left="0"/>
        <w:jc w:val="both"/>
      </w:pPr>
      <w:r>
        <w:rPr>
          <w:rFonts w:ascii="Times New Roman"/>
          <w:b w:val="false"/>
          <w:i w:val="false"/>
          <w:color w:val="000000"/>
          <w:sz w:val="28"/>
        </w:rPr>
        <w:t>
      вид льготы;</w:t>
      </w:r>
    </w:p>
    <w:bookmarkEnd w:id="278"/>
    <w:bookmarkStart w:name="z287" w:id="279"/>
    <w:p>
      <w:pPr>
        <w:spacing w:after="0"/>
        <w:ind w:left="0"/>
        <w:jc w:val="both"/>
      </w:pPr>
      <w:r>
        <w:rPr>
          <w:rFonts w:ascii="Times New Roman"/>
          <w:b w:val="false"/>
          <w:i w:val="false"/>
          <w:color w:val="000000"/>
          <w:sz w:val="28"/>
        </w:rPr>
        <w:t>
      дата рождения;</w:t>
      </w:r>
    </w:p>
    <w:bookmarkEnd w:id="279"/>
    <w:bookmarkStart w:name="z288" w:id="280"/>
    <w:p>
      <w:pPr>
        <w:spacing w:after="0"/>
        <w:ind w:left="0"/>
        <w:jc w:val="both"/>
      </w:pPr>
      <w:r>
        <w:rPr>
          <w:rFonts w:ascii="Times New Roman"/>
          <w:b w:val="false"/>
          <w:i w:val="false"/>
          <w:color w:val="000000"/>
          <w:sz w:val="28"/>
        </w:rPr>
        <w:t>
      пол ребенка;</w:t>
      </w:r>
    </w:p>
    <w:bookmarkEnd w:id="280"/>
    <w:bookmarkStart w:name="z289" w:id="281"/>
    <w:p>
      <w:pPr>
        <w:spacing w:after="0"/>
        <w:ind w:left="0"/>
        <w:jc w:val="both"/>
      </w:pPr>
      <w:r>
        <w:rPr>
          <w:rFonts w:ascii="Times New Roman"/>
          <w:b w:val="false"/>
          <w:i w:val="false"/>
          <w:color w:val="000000"/>
          <w:sz w:val="28"/>
        </w:rPr>
        <w:t>
      гражданство ребенка;</w:t>
      </w:r>
    </w:p>
    <w:bookmarkEnd w:id="281"/>
    <w:bookmarkStart w:name="z290" w:id="282"/>
    <w:p>
      <w:pPr>
        <w:spacing w:after="0"/>
        <w:ind w:left="0"/>
        <w:jc w:val="both"/>
      </w:pPr>
      <w:r>
        <w:rPr>
          <w:rFonts w:ascii="Times New Roman"/>
          <w:b w:val="false"/>
          <w:i w:val="false"/>
          <w:color w:val="000000"/>
          <w:sz w:val="28"/>
        </w:rPr>
        <w:t>
      сведения о заключении ПМПК;</w:t>
      </w:r>
    </w:p>
    <w:bookmarkEnd w:id="282"/>
    <w:bookmarkStart w:name="z291" w:id="283"/>
    <w:p>
      <w:pPr>
        <w:spacing w:after="0"/>
        <w:ind w:left="0"/>
        <w:jc w:val="both"/>
      </w:pPr>
      <w:r>
        <w:rPr>
          <w:rFonts w:ascii="Times New Roman"/>
          <w:b w:val="false"/>
          <w:i w:val="false"/>
          <w:color w:val="000000"/>
          <w:sz w:val="28"/>
        </w:rPr>
        <w:t>
      вид нарушения;</w:t>
      </w:r>
    </w:p>
    <w:bookmarkEnd w:id="283"/>
    <w:bookmarkStart w:name="z292" w:id="284"/>
    <w:p>
      <w:pPr>
        <w:spacing w:after="0"/>
        <w:ind w:left="0"/>
        <w:jc w:val="both"/>
      </w:pPr>
      <w:r>
        <w:rPr>
          <w:rFonts w:ascii="Times New Roman"/>
          <w:b w:val="false"/>
          <w:i w:val="false"/>
          <w:color w:val="000000"/>
          <w:sz w:val="28"/>
        </w:rPr>
        <w:t>
      сведения о предпочитаемом языке обучения;</w:t>
      </w:r>
    </w:p>
    <w:bookmarkEnd w:id="284"/>
    <w:bookmarkStart w:name="z293" w:id="285"/>
    <w:p>
      <w:pPr>
        <w:spacing w:after="0"/>
        <w:ind w:left="0"/>
        <w:jc w:val="both"/>
      </w:pPr>
      <w:r>
        <w:rPr>
          <w:rFonts w:ascii="Times New Roman"/>
          <w:b w:val="false"/>
          <w:i w:val="false"/>
          <w:color w:val="000000"/>
          <w:sz w:val="28"/>
        </w:rPr>
        <w:t>
      сведения о предпочитаемых специальных ДО для зачисления (от 1 до 2 ДО);</w:t>
      </w:r>
    </w:p>
    <w:bookmarkEnd w:id="285"/>
    <w:bookmarkStart w:name="z294" w:id="286"/>
    <w:p>
      <w:pPr>
        <w:spacing w:after="0"/>
        <w:ind w:left="0"/>
        <w:jc w:val="both"/>
      </w:pPr>
      <w:r>
        <w:rPr>
          <w:rFonts w:ascii="Times New Roman"/>
          <w:b w:val="false"/>
          <w:i w:val="false"/>
          <w:color w:val="000000"/>
          <w:sz w:val="28"/>
        </w:rPr>
        <w:t>
      согласие на использование своих персональных данных, полученных из внешних систем, для оказания Услуги;</w:t>
      </w:r>
    </w:p>
    <w:bookmarkEnd w:id="286"/>
    <w:bookmarkStart w:name="z295" w:id="287"/>
    <w:p>
      <w:pPr>
        <w:spacing w:after="0"/>
        <w:ind w:left="0"/>
        <w:jc w:val="both"/>
      </w:pPr>
      <w:r>
        <w:rPr>
          <w:rFonts w:ascii="Times New Roman"/>
          <w:b w:val="false"/>
          <w:i w:val="false"/>
          <w:color w:val="000000"/>
          <w:sz w:val="28"/>
        </w:rPr>
        <w:t>
      Заявителем является законный представитель ребенка.</w:t>
      </w:r>
    </w:p>
    <w:bookmarkEnd w:id="287"/>
    <w:bookmarkStart w:name="z296" w:id="288"/>
    <w:p>
      <w:pPr>
        <w:spacing w:after="0"/>
        <w:ind w:left="0"/>
        <w:jc w:val="both"/>
      </w:pPr>
      <w:r>
        <w:rPr>
          <w:rFonts w:ascii="Times New Roman"/>
          <w:b w:val="false"/>
          <w:i w:val="false"/>
          <w:color w:val="000000"/>
          <w:sz w:val="28"/>
        </w:rPr>
        <w:t>
      Для детей, не являющихся гражданами Республики Казахстан, указывается обязательно ИИН и прикладывается скан-копия свидетельства о рождении.</w:t>
      </w:r>
    </w:p>
    <w:bookmarkEnd w:id="288"/>
    <w:bookmarkStart w:name="z297" w:id="289"/>
    <w:p>
      <w:pPr>
        <w:spacing w:after="0"/>
        <w:ind w:left="0"/>
        <w:jc w:val="both"/>
      </w:pPr>
      <w:r>
        <w:rPr>
          <w:rFonts w:ascii="Times New Roman"/>
          <w:b w:val="false"/>
          <w:i w:val="false"/>
          <w:color w:val="000000"/>
          <w:sz w:val="28"/>
        </w:rPr>
        <w:t>
      7. Результатом оказания услуги по постановке на очередь в специальную очередь является уведомление с указанием ДО и номера очередности, выданное системой ЕО НОБД.</w:t>
      </w:r>
    </w:p>
    <w:bookmarkEnd w:id="289"/>
    <w:bookmarkStart w:name="z298" w:id="290"/>
    <w:p>
      <w:pPr>
        <w:spacing w:after="0"/>
        <w:ind w:left="0"/>
        <w:jc w:val="both"/>
      </w:pPr>
      <w:r>
        <w:rPr>
          <w:rFonts w:ascii="Times New Roman"/>
          <w:b w:val="false"/>
          <w:i w:val="false"/>
          <w:color w:val="000000"/>
          <w:sz w:val="28"/>
        </w:rPr>
        <w:t>
      8. ЕО НОБД осуществляет прием и регистрацию заявления на постановку в санаторную очередь от внешней системы при наличии следующей информации в заявлении:</w:t>
      </w:r>
    </w:p>
    <w:bookmarkEnd w:id="290"/>
    <w:bookmarkStart w:name="z299" w:id="291"/>
    <w:p>
      <w:pPr>
        <w:spacing w:after="0"/>
        <w:ind w:left="0"/>
        <w:jc w:val="both"/>
      </w:pPr>
      <w:r>
        <w:rPr>
          <w:rFonts w:ascii="Times New Roman"/>
          <w:b w:val="false"/>
          <w:i w:val="false"/>
          <w:color w:val="000000"/>
          <w:sz w:val="28"/>
        </w:rPr>
        <w:t>
      id заявления;</w:t>
      </w:r>
    </w:p>
    <w:bookmarkEnd w:id="291"/>
    <w:bookmarkStart w:name="z300" w:id="292"/>
    <w:p>
      <w:pPr>
        <w:spacing w:after="0"/>
        <w:ind w:left="0"/>
        <w:jc w:val="both"/>
      </w:pPr>
      <w:r>
        <w:rPr>
          <w:rFonts w:ascii="Times New Roman"/>
          <w:b w:val="false"/>
          <w:i w:val="false"/>
          <w:color w:val="000000"/>
          <w:sz w:val="28"/>
        </w:rPr>
        <w:t>
      дата и время заявления;</w:t>
      </w:r>
    </w:p>
    <w:bookmarkEnd w:id="292"/>
    <w:bookmarkStart w:name="z301" w:id="293"/>
    <w:p>
      <w:pPr>
        <w:spacing w:after="0"/>
        <w:ind w:left="0"/>
        <w:jc w:val="both"/>
      </w:pPr>
      <w:r>
        <w:rPr>
          <w:rFonts w:ascii="Times New Roman"/>
          <w:b w:val="false"/>
          <w:i w:val="false"/>
          <w:color w:val="000000"/>
          <w:sz w:val="28"/>
        </w:rPr>
        <w:t>
      тип заявления (санаторная очередь);</w:t>
      </w:r>
    </w:p>
    <w:bookmarkEnd w:id="293"/>
    <w:bookmarkStart w:name="z302" w:id="294"/>
    <w:p>
      <w:pPr>
        <w:spacing w:after="0"/>
        <w:ind w:left="0"/>
        <w:jc w:val="both"/>
      </w:pPr>
      <w:r>
        <w:rPr>
          <w:rFonts w:ascii="Times New Roman"/>
          <w:b w:val="false"/>
          <w:i w:val="false"/>
          <w:color w:val="000000"/>
          <w:sz w:val="28"/>
        </w:rPr>
        <w:t>
      населенный пункт для постановки на очередь;</w:t>
      </w:r>
    </w:p>
    <w:bookmarkEnd w:id="294"/>
    <w:bookmarkStart w:name="z303" w:id="295"/>
    <w:p>
      <w:pPr>
        <w:spacing w:after="0"/>
        <w:ind w:left="0"/>
        <w:jc w:val="both"/>
      </w:pPr>
      <w:r>
        <w:rPr>
          <w:rFonts w:ascii="Times New Roman"/>
          <w:b w:val="false"/>
          <w:i w:val="false"/>
          <w:color w:val="000000"/>
          <w:sz w:val="28"/>
        </w:rPr>
        <w:t>
      ИИН заявителя;</w:t>
      </w:r>
    </w:p>
    <w:bookmarkEnd w:id="295"/>
    <w:bookmarkStart w:name="z304" w:id="296"/>
    <w:p>
      <w:pPr>
        <w:spacing w:after="0"/>
        <w:ind w:left="0"/>
        <w:jc w:val="both"/>
      </w:pPr>
      <w:r>
        <w:rPr>
          <w:rFonts w:ascii="Times New Roman"/>
          <w:b w:val="false"/>
          <w:i w:val="false"/>
          <w:color w:val="000000"/>
          <w:sz w:val="28"/>
        </w:rPr>
        <w:t>
      ФИО (при наличии) заявителя;</w:t>
      </w:r>
    </w:p>
    <w:bookmarkEnd w:id="296"/>
    <w:bookmarkStart w:name="z305" w:id="297"/>
    <w:p>
      <w:pPr>
        <w:spacing w:after="0"/>
        <w:ind w:left="0"/>
        <w:jc w:val="both"/>
      </w:pPr>
      <w:r>
        <w:rPr>
          <w:rFonts w:ascii="Times New Roman"/>
          <w:b w:val="false"/>
          <w:i w:val="false"/>
          <w:color w:val="000000"/>
          <w:sz w:val="28"/>
        </w:rPr>
        <w:t>
      тип заявителя;</w:t>
      </w:r>
    </w:p>
    <w:bookmarkEnd w:id="297"/>
    <w:bookmarkStart w:name="z306" w:id="298"/>
    <w:p>
      <w:pPr>
        <w:spacing w:after="0"/>
        <w:ind w:left="0"/>
        <w:jc w:val="both"/>
      </w:pPr>
      <w:r>
        <w:rPr>
          <w:rFonts w:ascii="Times New Roman"/>
          <w:b w:val="false"/>
          <w:i w:val="false"/>
          <w:color w:val="000000"/>
          <w:sz w:val="28"/>
        </w:rPr>
        <w:t>
      телефон заявителя;</w:t>
      </w:r>
    </w:p>
    <w:bookmarkEnd w:id="298"/>
    <w:bookmarkStart w:name="z307" w:id="299"/>
    <w:p>
      <w:pPr>
        <w:spacing w:after="0"/>
        <w:ind w:left="0"/>
        <w:jc w:val="both"/>
      </w:pPr>
      <w:r>
        <w:rPr>
          <w:rFonts w:ascii="Times New Roman"/>
          <w:b w:val="false"/>
          <w:i w:val="false"/>
          <w:color w:val="000000"/>
          <w:sz w:val="28"/>
        </w:rPr>
        <w:t>
      2 телефон заявителя;</w:t>
      </w:r>
    </w:p>
    <w:bookmarkEnd w:id="299"/>
    <w:bookmarkStart w:name="z308" w:id="300"/>
    <w:p>
      <w:pPr>
        <w:spacing w:after="0"/>
        <w:ind w:left="0"/>
        <w:jc w:val="both"/>
      </w:pPr>
      <w:r>
        <w:rPr>
          <w:rFonts w:ascii="Times New Roman"/>
          <w:b w:val="false"/>
          <w:i w:val="false"/>
          <w:color w:val="000000"/>
          <w:sz w:val="28"/>
        </w:rPr>
        <w:t>
      3 телефон заявителя;</w:t>
      </w:r>
    </w:p>
    <w:bookmarkEnd w:id="300"/>
    <w:bookmarkStart w:name="z309" w:id="301"/>
    <w:p>
      <w:pPr>
        <w:spacing w:after="0"/>
        <w:ind w:left="0"/>
        <w:jc w:val="both"/>
      </w:pPr>
      <w:r>
        <w:rPr>
          <w:rFonts w:ascii="Times New Roman"/>
          <w:b w:val="false"/>
          <w:i w:val="false"/>
          <w:color w:val="000000"/>
          <w:sz w:val="28"/>
        </w:rPr>
        <w:t>
      Email;</w:t>
      </w:r>
    </w:p>
    <w:bookmarkEnd w:id="301"/>
    <w:bookmarkStart w:name="z310" w:id="302"/>
    <w:p>
      <w:pPr>
        <w:spacing w:after="0"/>
        <w:ind w:left="0"/>
        <w:jc w:val="both"/>
      </w:pPr>
      <w:r>
        <w:rPr>
          <w:rFonts w:ascii="Times New Roman"/>
          <w:b w:val="false"/>
          <w:i w:val="false"/>
          <w:color w:val="000000"/>
          <w:sz w:val="28"/>
        </w:rPr>
        <w:t>
      ИИН ребенка;</w:t>
      </w:r>
    </w:p>
    <w:bookmarkEnd w:id="302"/>
    <w:bookmarkStart w:name="z311" w:id="303"/>
    <w:p>
      <w:pPr>
        <w:spacing w:after="0"/>
        <w:ind w:left="0"/>
        <w:jc w:val="both"/>
      </w:pPr>
      <w:r>
        <w:rPr>
          <w:rFonts w:ascii="Times New Roman"/>
          <w:b w:val="false"/>
          <w:i w:val="false"/>
          <w:color w:val="000000"/>
          <w:sz w:val="28"/>
        </w:rPr>
        <w:t>
      ФИО (при наличии) ребенка;</w:t>
      </w:r>
    </w:p>
    <w:bookmarkEnd w:id="303"/>
    <w:bookmarkStart w:name="z312" w:id="304"/>
    <w:p>
      <w:pPr>
        <w:spacing w:after="0"/>
        <w:ind w:left="0"/>
        <w:jc w:val="both"/>
      </w:pPr>
      <w:r>
        <w:rPr>
          <w:rFonts w:ascii="Times New Roman"/>
          <w:b w:val="false"/>
          <w:i w:val="false"/>
          <w:color w:val="000000"/>
          <w:sz w:val="28"/>
        </w:rPr>
        <w:t>
      дата рождения;</w:t>
      </w:r>
    </w:p>
    <w:bookmarkEnd w:id="304"/>
    <w:bookmarkStart w:name="z313" w:id="305"/>
    <w:p>
      <w:pPr>
        <w:spacing w:after="0"/>
        <w:ind w:left="0"/>
        <w:jc w:val="both"/>
      </w:pPr>
      <w:r>
        <w:rPr>
          <w:rFonts w:ascii="Times New Roman"/>
          <w:b w:val="false"/>
          <w:i w:val="false"/>
          <w:color w:val="000000"/>
          <w:sz w:val="28"/>
        </w:rPr>
        <w:t>
      пол ребенка;</w:t>
      </w:r>
    </w:p>
    <w:bookmarkEnd w:id="305"/>
    <w:bookmarkStart w:name="z314" w:id="306"/>
    <w:p>
      <w:pPr>
        <w:spacing w:after="0"/>
        <w:ind w:left="0"/>
        <w:jc w:val="both"/>
      </w:pPr>
      <w:r>
        <w:rPr>
          <w:rFonts w:ascii="Times New Roman"/>
          <w:b w:val="false"/>
          <w:i w:val="false"/>
          <w:color w:val="000000"/>
          <w:sz w:val="28"/>
        </w:rPr>
        <w:t>
      гражданство ребенка;</w:t>
      </w:r>
    </w:p>
    <w:bookmarkEnd w:id="306"/>
    <w:bookmarkStart w:name="z315" w:id="307"/>
    <w:p>
      <w:pPr>
        <w:spacing w:after="0"/>
        <w:ind w:left="0"/>
        <w:jc w:val="both"/>
      </w:pPr>
      <w:r>
        <w:rPr>
          <w:rFonts w:ascii="Times New Roman"/>
          <w:b w:val="false"/>
          <w:i w:val="false"/>
          <w:color w:val="000000"/>
          <w:sz w:val="28"/>
        </w:rPr>
        <w:t>
      сведения о направлении врача-фтизиатора (скан-копия);</w:t>
      </w:r>
    </w:p>
    <w:bookmarkEnd w:id="307"/>
    <w:bookmarkStart w:name="z316" w:id="308"/>
    <w:p>
      <w:pPr>
        <w:spacing w:after="0"/>
        <w:ind w:left="0"/>
        <w:jc w:val="both"/>
      </w:pPr>
      <w:r>
        <w:rPr>
          <w:rFonts w:ascii="Times New Roman"/>
          <w:b w:val="false"/>
          <w:i w:val="false"/>
          <w:color w:val="000000"/>
          <w:sz w:val="28"/>
        </w:rPr>
        <w:t>
      вид реабилитации или профилактики;</w:t>
      </w:r>
    </w:p>
    <w:bookmarkEnd w:id="308"/>
    <w:bookmarkStart w:name="z317" w:id="309"/>
    <w:p>
      <w:pPr>
        <w:spacing w:after="0"/>
        <w:ind w:left="0"/>
        <w:jc w:val="both"/>
      </w:pPr>
      <w:r>
        <w:rPr>
          <w:rFonts w:ascii="Times New Roman"/>
          <w:b w:val="false"/>
          <w:i w:val="false"/>
          <w:color w:val="000000"/>
          <w:sz w:val="28"/>
        </w:rPr>
        <w:t>
      сведения о предпочитаемом языке обучения;</w:t>
      </w:r>
    </w:p>
    <w:bookmarkEnd w:id="309"/>
    <w:bookmarkStart w:name="z318" w:id="310"/>
    <w:p>
      <w:pPr>
        <w:spacing w:after="0"/>
        <w:ind w:left="0"/>
        <w:jc w:val="both"/>
      </w:pPr>
      <w:r>
        <w:rPr>
          <w:rFonts w:ascii="Times New Roman"/>
          <w:b w:val="false"/>
          <w:i w:val="false"/>
          <w:color w:val="000000"/>
          <w:sz w:val="28"/>
        </w:rPr>
        <w:t>
      сведения о предпочитаемых санаторных ДО для зачисления (от 1 до 2 ДО);</w:t>
      </w:r>
    </w:p>
    <w:bookmarkEnd w:id="310"/>
    <w:bookmarkStart w:name="z319" w:id="311"/>
    <w:p>
      <w:pPr>
        <w:spacing w:after="0"/>
        <w:ind w:left="0"/>
        <w:jc w:val="both"/>
      </w:pPr>
      <w:r>
        <w:rPr>
          <w:rFonts w:ascii="Times New Roman"/>
          <w:b w:val="false"/>
          <w:i w:val="false"/>
          <w:color w:val="000000"/>
          <w:sz w:val="28"/>
        </w:rPr>
        <w:t>
      согласие на использование своих персональных данных, полученных из внешних систем, для оказания Услуги;</w:t>
      </w:r>
    </w:p>
    <w:bookmarkEnd w:id="311"/>
    <w:bookmarkStart w:name="z320" w:id="312"/>
    <w:p>
      <w:pPr>
        <w:spacing w:after="0"/>
        <w:ind w:left="0"/>
        <w:jc w:val="both"/>
      </w:pPr>
      <w:r>
        <w:rPr>
          <w:rFonts w:ascii="Times New Roman"/>
          <w:b w:val="false"/>
          <w:i w:val="false"/>
          <w:color w:val="000000"/>
          <w:sz w:val="28"/>
        </w:rPr>
        <w:t>
      Заявителем является законный представитель ребенка.</w:t>
      </w:r>
    </w:p>
    <w:bookmarkEnd w:id="312"/>
    <w:bookmarkStart w:name="z321" w:id="313"/>
    <w:p>
      <w:pPr>
        <w:spacing w:after="0"/>
        <w:ind w:left="0"/>
        <w:jc w:val="both"/>
      </w:pPr>
      <w:r>
        <w:rPr>
          <w:rFonts w:ascii="Times New Roman"/>
          <w:b w:val="false"/>
          <w:i w:val="false"/>
          <w:color w:val="000000"/>
          <w:sz w:val="28"/>
        </w:rPr>
        <w:t>
      Для детей, не являющихся гражданами Республики Казахстан, указывается обязательно ИИН и прикладывается скан-копия свидетельства о рождении.</w:t>
      </w:r>
    </w:p>
    <w:bookmarkEnd w:id="313"/>
    <w:bookmarkStart w:name="z322" w:id="314"/>
    <w:p>
      <w:pPr>
        <w:spacing w:after="0"/>
        <w:ind w:left="0"/>
        <w:jc w:val="both"/>
      </w:pPr>
      <w:r>
        <w:rPr>
          <w:rFonts w:ascii="Times New Roman"/>
          <w:b w:val="false"/>
          <w:i w:val="false"/>
          <w:color w:val="000000"/>
          <w:sz w:val="28"/>
        </w:rPr>
        <w:t>
      9. Результатом оказания услуги по постановке на очередь в санаторную очередь является уведомление с указанием ДО и номера очередности, выданное системой ЕО НОБД.</w:t>
      </w:r>
    </w:p>
    <w:bookmarkEnd w:id="314"/>
    <w:bookmarkStart w:name="z323" w:id="315"/>
    <w:p>
      <w:pPr>
        <w:spacing w:after="0"/>
        <w:ind w:left="0"/>
        <w:jc w:val="both"/>
      </w:pPr>
      <w:r>
        <w:rPr>
          <w:rFonts w:ascii="Times New Roman"/>
          <w:b w:val="false"/>
          <w:i w:val="false"/>
          <w:color w:val="000000"/>
          <w:sz w:val="28"/>
        </w:rPr>
        <w:t>
      10. ЕО НОБД осуществляет прием и обновление статуса заявления от АРМ ГУ или ИС МИО выполняющей функции по приему заявлений на оказание государственной услуги по итогам подтверждения скан-копий при наличии следующей информации в запросе:</w:t>
      </w:r>
    </w:p>
    <w:bookmarkEnd w:id="315"/>
    <w:bookmarkStart w:name="z324" w:id="316"/>
    <w:p>
      <w:pPr>
        <w:spacing w:after="0"/>
        <w:ind w:left="0"/>
        <w:jc w:val="both"/>
      </w:pPr>
      <w:r>
        <w:rPr>
          <w:rFonts w:ascii="Times New Roman"/>
          <w:b w:val="false"/>
          <w:i w:val="false"/>
          <w:color w:val="000000"/>
          <w:sz w:val="28"/>
        </w:rPr>
        <w:t>
      1) населенный пункт;</w:t>
      </w:r>
    </w:p>
    <w:bookmarkEnd w:id="316"/>
    <w:bookmarkStart w:name="z325" w:id="317"/>
    <w:p>
      <w:pPr>
        <w:spacing w:after="0"/>
        <w:ind w:left="0"/>
        <w:jc w:val="both"/>
      </w:pPr>
      <w:r>
        <w:rPr>
          <w:rFonts w:ascii="Times New Roman"/>
          <w:b w:val="false"/>
          <w:i w:val="false"/>
          <w:color w:val="000000"/>
          <w:sz w:val="28"/>
        </w:rPr>
        <w:t>
      2) номер заявления;</w:t>
      </w:r>
    </w:p>
    <w:bookmarkEnd w:id="317"/>
    <w:bookmarkStart w:name="z326" w:id="318"/>
    <w:p>
      <w:pPr>
        <w:spacing w:after="0"/>
        <w:ind w:left="0"/>
        <w:jc w:val="both"/>
      </w:pPr>
      <w:r>
        <w:rPr>
          <w:rFonts w:ascii="Times New Roman"/>
          <w:b w:val="false"/>
          <w:i w:val="false"/>
          <w:color w:val="000000"/>
          <w:sz w:val="28"/>
        </w:rPr>
        <w:t>
      3) статус заявления;</w:t>
      </w:r>
    </w:p>
    <w:bookmarkEnd w:id="318"/>
    <w:bookmarkStart w:name="z327" w:id="319"/>
    <w:p>
      <w:pPr>
        <w:spacing w:after="0"/>
        <w:ind w:left="0"/>
        <w:jc w:val="both"/>
      </w:pPr>
      <w:r>
        <w:rPr>
          <w:rFonts w:ascii="Times New Roman"/>
          <w:b w:val="false"/>
          <w:i w:val="false"/>
          <w:color w:val="000000"/>
          <w:sz w:val="28"/>
        </w:rPr>
        <w:t>
      4) ИИН ребенка;</w:t>
      </w:r>
    </w:p>
    <w:bookmarkEnd w:id="319"/>
    <w:bookmarkStart w:name="z328" w:id="320"/>
    <w:p>
      <w:pPr>
        <w:spacing w:after="0"/>
        <w:ind w:left="0"/>
        <w:jc w:val="both"/>
      </w:pPr>
      <w:r>
        <w:rPr>
          <w:rFonts w:ascii="Times New Roman"/>
          <w:b w:val="false"/>
          <w:i w:val="false"/>
          <w:color w:val="000000"/>
          <w:sz w:val="28"/>
        </w:rPr>
        <w:t>
      5) ФИО (при наличии) ребенка;</w:t>
      </w:r>
    </w:p>
    <w:bookmarkEnd w:id="320"/>
    <w:bookmarkStart w:name="z329" w:id="321"/>
    <w:p>
      <w:pPr>
        <w:spacing w:after="0"/>
        <w:ind w:left="0"/>
        <w:jc w:val="both"/>
      </w:pPr>
      <w:r>
        <w:rPr>
          <w:rFonts w:ascii="Times New Roman"/>
          <w:b w:val="false"/>
          <w:i w:val="false"/>
          <w:color w:val="000000"/>
          <w:sz w:val="28"/>
        </w:rPr>
        <w:t>
      6) ИИН заявителя;</w:t>
      </w:r>
    </w:p>
    <w:bookmarkEnd w:id="321"/>
    <w:bookmarkStart w:name="z330" w:id="322"/>
    <w:p>
      <w:pPr>
        <w:spacing w:after="0"/>
        <w:ind w:left="0"/>
        <w:jc w:val="both"/>
      </w:pPr>
      <w:r>
        <w:rPr>
          <w:rFonts w:ascii="Times New Roman"/>
          <w:b w:val="false"/>
          <w:i w:val="false"/>
          <w:color w:val="000000"/>
          <w:sz w:val="28"/>
        </w:rPr>
        <w:t>
      7) ИИН уполномоченного сотрудника;</w:t>
      </w:r>
    </w:p>
    <w:bookmarkEnd w:id="322"/>
    <w:bookmarkStart w:name="z331" w:id="323"/>
    <w:p>
      <w:pPr>
        <w:spacing w:after="0"/>
        <w:ind w:left="0"/>
        <w:jc w:val="both"/>
      </w:pPr>
      <w:r>
        <w:rPr>
          <w:rFonts w:ascii="Times New Roman"/>
          <w:b w:val="false"/>
          <w:i w:val="false"/>
          <w:color w:val="000000"/>
          <w:sz w:val="28"/>
        </w:rPr>
        <w:t>
      8) место работы и должность уполномоченного сотрудника;</w:t>
      </w:r>
    </w:p>
    <w:bookmarkEnd w:id="323"/>
    <w:bookmarkStart w:name="z332" w:id="324"/>
    <w:p>
      <w:pPr>
        <w:spacing w:after="0"/>
        <w:ind w:left="0"/>
        <w:jc w:val="both"/>
      </w:pPr>
      <w:r>
        <w:rPr>
          <w:rFonts w:ascii="Times New Roman"/>
          <w:b w:val="false"/>
          <w:i w:val="false"/>
          <w:color w:val="000000"/>
          <w:sz w:val="28"/>
        </w:rPr>
        <w:t>
      9) проверенные документы;</w:t>
      </w:r>
    </w:p>
    <w:bookmarkEnd w:id="324"/>
    <w:bookmarkStart w:name="z333" w:id="325"/>
    <w:p>
      <w:pPr>
        <w:spacing w:after="0"/>
        <w:ind w:left="0"/>
        <w:jc w:val="both"/>
      </w:pPr>
      <w:r>
        <w:rPr>
          <w:rFonts w:ascii="Times New Roman"/>
          <w:b w:val="false"/>
          <w:i w:val="false"/>
          <w:color w:val="000000"/>
          <w:sz w:val="28"/>
        </w:rPr>
        <w:t>
      10) результат проверки;</w:t>
      </w:r>
    </w:p>
    <w:bookmarkEnd w:id="325"/>
    <w:bookmarkStart w:name="z334" w:id="326"/>
    <w:p>
      <w:pPr>
        <w:spacing w:after="0"/>
        <w:ind w:left="0"/>
        <w:jc w:val="both"/>
      </w:pPr>
      <w:r>
        <w:rPr>
          <w:rFonts w:ascii="Times New Roman"/>
          <w:b w:val="false"/>
          <w:i w:val="false"/>
          <w:color w:val="000000"/>
          <w:sz w:val="28"/>
        </w:rPr>
        <w:t>
      11) мотивированный отказ (при наличии).</w:t>
      </w:r>
    </w:p>
    <w:bookmarkEnd w:id="326"/>
    <w:bookmarkStart w:name="z335" w:id="327"/>
    <w:p>
      <w:pPr>
        <w:spacing w:after="0"/>
        <w:ind w:left="0"/>
        <w:jc w:val="both"/>
      </w:pPr>
      <w:r>
        <w:rPr>
          <w:rFonts w:ascii="Times New Roman"/>
          <w:b w:val="false"/>
          <w:i w:val="false"/>
          <w:color w:val="000000"/>
          <w:sz w:val="28"/>
        </w:rPr>
        <w:t>
      Для детей, не являющихся гражданами Республики Казахстан, наличие ИИН является обязательным.</w:t>
      </w:r>
    </w:p>
    <w:bookmarkEnd w:id="327"/>
    <w:bookmarkStart w:name="z336" w:id="328"/>
    <w:p>
      <w:pPr>
        <w:spacing w:after="0"/>
        <w:ind w:left="0"/>
        <w:jc w:val="both"/>
      </w:pPr>
      <w:r>
        <w:rPr>
          <w:rFonts w:ascii="Times New Roman"/>
          <w:b w:val="false"/>
          <w:i w:val="false"/>
          <w:color w:val="000000"/>
          <w:sz w:val="28"/>
        </w:rPr>
        <w:t>
      Отмена успешно завершенной процедуры не предусматривается.</w:t>
      </w:r>
    </w:p>
    <w:bookmarkEnd w:id="328"/>
    <w:bookmarkStart w:name="z337" w:id="329"/>
    <w:p>
      <w:pPr>
        <w:spacing w:after="0"/>
        <w:ind w:left="0"/>
        <w:jc w:val="both"/>
      </w:pPr>
      <w:r>
        <w:rPr>
          <w:rFonts w:ascii="Times New Roman"/>
          <w:b w:val="false"/>
          <w:i w:val="false"/>
          <w:color w:val="000000"/>
          <w:sz w:val="28"/>
        </w:rPr>
        <w:t>
      11. Результатом оказания услуги по постановке на очередь (общеобразовательную, специальную, санаторную) является уведомление с указанием ДО и номера очередности, выданное системой ЕО НОБД.</w:t>
      </w:r>
    </w:p>
    <w:bookmarkEnd w:id="3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1_2 </w:t>
            </w:r>
          </w:p>
        </w:tc>
      </w:tr>
    </w:tbl>
    <w:bookmarkStart w:name="z339" w:id="330"/>
    <w:p>
      <w:pPr>
        <w:spacing w:after="0"/>
        <w:ind w:left="0"/>
        <w:jc w:val="left"/>
      </w:pPr>
      <w:r>
        <w:rPr>
          <w:rFonts w:ascii="Times New Roman"/>
          <w:b/>
          <w:i w:val="false"/>
          <w:color w:val="000000"/>
        </w:rPr>
        <w:t xml:space="preserve"> Подтверждение заинтересованности в очереди и продление срока нахождения ребенка в очереди</w:t>
      </w:r>
    </w:p>
    <w:bookmarkEnd w:id="330"/>
    <w:bookmarkStart w:name="z340" w:id="331"/>
    <w:p>
      <w:pPr>
        <w:spacing w:after="0"/>
        <w:ind w:left="0"/>
        <w:jc w:val="both"/>
      </w:pPr>
      <w:r>
        <w:rPr>
          <w:rFonts w:ascii="Times New Roman"/>
          <w:b w:val="false"/>
          <w:i w:val="false"/>
          <w:color w:val="000000"/>
          <w:sz w:val="28"/>
        </w:rPr>
        <w:t>
      1. Формирование и регистрация электронного заявления на продление срока нахождения ребенка в очереди осуществляется по следующему основному сценарию:</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наличие действующего заявления на постановку в очередь в ДО, срок действия которого должен быть продлен;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отправляет запрос по ИИН Услугополучателя в БМГ для получения контактного телефона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смс-запрос услугополучателю с уведомлением в ДО посредством "Контакт-центра 1414" МЦРИАП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подтверждает заинтересованность в зачислении в ДО в ответном SMS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удостоверяется, что заявление соответствует требованиям настоящих Правил и продлевает срок нахождения заявления в очереди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услугополучателю уведомление об успешной регистрации заявления и продления срока нахождения ребенка в очереди.</w:t>
            </w:r>
          </w:p>
        </w:tc>
      </w:tr>
    </w:tbl>
    <w:bookmarkStart w:name="z341" w:id="332"/>
    <w:p>
      <w:pPr>
        <w:spacing w:after="0"/>
        <w:ind w:left="0"/>
        <w:jc w:val="both"/>
      </w:pPr>
      <w:r>
        <w:rPr>
          <w:rFonts w:ascii="Times New Roman"/>
          <w:b w:val="false"/>
          <w:i w:val="false"/>
          <w:color w:val="000000"/>
          <w:sz w:val="28"/>
        </w:rPr>
        <w:t xml:space="preserve">
      2. Для исполнения сценария ЕО НОБД размещает следующие сервисы для предоставления данных системам ИС МИО и получения данных от них: </w:t>
      </w:r>
    </w:p>
    <w:bookmarkEnd w:id="332"/>
    <w:bookmarkStart w:name="z342" w:id="333"/>
    <w:p>
      <w:pPr>
        <w:spacing w:after="0"/>
        <w:ind w:left="0"/>
        <w:jc w:val="both"/>
      </w:pPr>
      <w:r>
        <w:rPr>
          <w:rFonts w:ascii="Times New Roman"/>
          <w:b w:val="false"/>
          <w:i w:val="false"/>
          <w:color w:val="000000"/>
          <w:sz w:val="28"/>
        </w:rPr>
        <w:t>
      1) перечень населенных пунктов;</w:t>
      </w:r>
    </w:p>
    <w:bookmarkEnd w:id="333"/>
    <w:bookmarkStart w:name="z343" w:id="334"/>
    <w:p>
      <w:pPr>
        <w:spacing w:after="0"/>
        <w:ind w:left="0"/>
        <w:jc w:val="both"/>
      </w:pPr>
      <w:r>
        <w:rPr>
          <w:rFonts w:ascii="Times New Roman"/>
          <w:b w:val="false"/>
          <w:i w:val="false"/>
          <w:color w:val="000000"/>
          <w:sz w:val="28"/>
        </w:rPr>
        <w:t>
      2) сведения о перечне действующих заявлений ребенка в очередях;</w:t>
      </w:r>
    </w:p>
    <w:bookmarkEnd w:id="334"/>
    <w:bookmarkStart w:name="z344" w:id="335"/>
    <w:p>
      <w:pPr>
        <w:spacing w:after="0"/>
        <w:ind w:left="0"/>
        <w:jc w:val="both"/>
      </w:pPr>
      <w:r>
        <w:rPr>
          <w:rFonts w:ascii="Times New Roman"/>
          <w:b w:val="false"/>
          <w:i w:val="false"/>
          <w:color w:val="000000"/>
          <w:sz w:val="28"/>
        </w:rPr>
        <w:t>
      3) прием на регистрацию заявления о продлении срока нахождения ребенка в очереди;</w:t>
      </w:r>
    </w:p>
    <w:bookmarkEnd w:id="335"/>
    <w:bookmarkStart w:name="z345" w:id="336"/>
    <w:p>
      <w:pPr>
        <w:spacing w:after="0"/>
        <w:ind w:left="0"/>
        <w:jc w:val="both"/>
      </w:pPr>
      <w:r>
        <w:rPr>
          <w:rFonts w:ascii="Times New Roman"/>
          <w:b w:val="false"/>
          <w:i w:val="false"/>
          <w:color w:val="000000"/>
          <w:sz w:val="28"/>
        </w:rPr>
        <w:t>
      4) регистрация заявления о продлении срока нахождения ребенка в очереди.</w:t>
      </w:r>
    </w:p>
    <w:bookmarkEnd w:id="336"/>
    <w:bookmarkStart w:name="z346" w:id="337"/>
    <w:p>
      <w:pPr>
        <w:spacing w:after="0"/>
        <w:ind w:left="0"/>
        <w:jc w:val="both"/>
      </w:pPr>
      <w:r>
        <w:rPr>
          <w:rFonts w:ascii="Times New Roman"/>
          <w:b w:val="false"/>
          <w:i w:val="false"/>
          <w:color w:val="000000"/>
          <w:sz w:val="28"/>
        </w:rPr>
        <w:t>
      3. ЕО НОБД осуществляет прием заявления на продление срока нахождения ребенка в очереди от внешней системы при наличии следующей информации в заявлении:</w:t>
      </w:r>
    </w:p>
    <w:bookmarkEnd w:id="337"/>
    <w:bookmarkStart w:name="z347" w:id="338"/>
    <w:p>
      <w:pPr>
        <w:spacing w:after="0"/>
        <w:ind w:left="0"/>
        <w:jc w:val="both"/>
      </w:pPr>
      <w:r>
        <w:rPr>
          <w:rFonts w:ascii="Times New Roman"/>
          <w:b w:val="false"/>
          <w:i w:val="false"/>
          <w:color w:val="000000"/>
          <w:sz w:val="28"/>
        </w:rPr>
        <w:t xml:space="preserve">
      1) населенный пункт; </w:t>
      </w:r>
    </w:p>
    <w:bookmarkEnd w:id="338"/>
    <w:bookmarkStart w:name="z348" w:id="339"/>
    <w:p>
      <w:pPr>
        <w:spacing w:after="0"/>
        <w:ind w:left="0"/>
        <w:jc w:val="both"/>
      </w:pPr>
      <w:r>
        <w:rPr>
          <w:rFonts w:ascii="Times New Roman"/>
          <w:b w:val="false"/>
          <w:i w:val="false"/>
          <w:color w:val="000000"/>
          <w:sz w:val="28"/>
        </w:rPr>
        <w:t>
      2) номер продлеваемого заявления;</w:t>
      </w:r>
    </w:p>
    <w:bookmarkEnd w:id="339"/>
    <w:bookmarkStart w:name="z349" w:id="340"/>
    <w:p>
      <w:pPr>
        <w:spacing w:after="0"/>
        <w:ind w:left="0"/>
        <w:jc w:val="both"/>
      </w:pPr>
      <w:r>
        <w:rPr>
          <w:rFonts w:ascii="Times New Roman"/>
          <w:b w:val="false"/>
          <w:i w:val="false"/>
          <w:color w:val="000000"/>
          <w:sz w:val="28"/>
        </w:rPr>
        <w:t>
      3) ИИН заявителя;</w:t>
      </w:r>
    </w:p>
    <w:bookmarkEnd w:id="340"/>
    <w:bookmarkStart w:name="z350" w:id="341"/>
    <w:p>
      <w:pPr>
        <w:spacing w:after="0"/>
        <w:ind w:left="0"/>
        <w:jc w:val="both"/>
      </w:pPr>
      <w:r>
        <w:rPr>
          <w:rFonts w:ascii="Times New Roman"/>
          <w:b w:val="false"/>
          <w:i w:val="false"/>
          <w:color w:val="000000"/>
          <w:sz w:val="28"/>
        </w:rPr>
        <w:t>
      5) ФИО (при наличии) заявителя;</w:t>
      </w:r>
    </w:p>
    <w:bookmarkEnd w:id="341"/>
    <w:bookmarkStart w:name="z351" w:id="342"/>
    <w:p>
      <w:pPr>
        <w:spacing w:after="0"/>
        <w:ind w:left="0"/>
        <w:jc w:val="both"/>
      </w:pPr>
      <w:r>
        <w:rPr>
          <w:rFonts w:ascii="Times New Roman"/>
          <w:b w:val="false"/>
          <w:i w:val="false"/>
          <w:color w:val="000000"/>
          <w:sz w:val="28"/>
        </w:rPr>
        <w:t>
      6) ИИН ребенка;</w:t>
      </w:r>
    </w:p>
    <w:bookmarkEnd w:id="342"/>
    <w:bookmarkStart w:name="z352" w:id="343"/>
    <w:p>
      <w:pPr>
        <w:spacing w:after="0"/>
        <w:ind w:left="0"/>
        <w:jc w:val="both"/>
      </w:pPr>
      <w:r>
        <w:rPr>
          <w:rFonts w:ascii="Times New Roman"/>
          <w:b w:val="false"/>
          <w:i w:val="false"/>
          <w:color w:val="000000"/>
          <w:sz w:val="28"/>
        </w:rPr>
        <w:t>
      7) ФИО (при наличии) ребенка;</w:t>
      </w:r>
    </w:p>
    <w:bookmarkEnd w:id="343"/>
    <w:bookmarkStart w:name="z353" w:id="344"/>
    <w:p>
      <w:pPr>
        <w:spacing w:after="0"/>
        <w:ind w:left="0"/>
        <w:jc w:val="both"/>
      </w:pPr>
      <w:r>
        <w:rPr>
          <w:rFonts w:ascii="Times New Roman"/>
          <w:b w:val="false"/>
          <w:i w:val="false"/>
          <w:color w:val="000000"/>
          <w:sz w:val="28"/>
        </w:rPr>
        <w:t>
      8) Согласие на сбор и обработку персональных данных</w:t>
      </w:r>
    </w:p>
    <w:bookmarkEnd w:id="344"/>
    <w:bookmarkStart w:name="z354" w:id="345"/>
    <w:p>
      <w:pPr>
        <w:spacing w:after="0"/>
        <w:ind w:left="0"/>
        <w:jc w:val="both"/>
      </w:pPr>
      <w:r>
        <w:rPr>
          <w:rFonts w:ascii="Times New Roman"/>
          <w:b w:val="false"/>
          <w:i w:val="false"/>
          <w:color w:val="000000"/>
          <w:sz w:val="28"/>
        </w:rPr>
        <w:t>
      Для детей, не являющихся гражданами Республики Казахстан, наличие ИИН является обязательным.</w:t>
      </w:r>
    </w:p>
    <w:bookmarkEnd w:id="345"/>
    <w:bookmarkStart w:name="z355" w:id="346"/>
    <w:p>
      <w:pPr>
        <w:spacing w:after="0"/>
        <w:ind w:left="0"/>
        <w:jc w:val="both"/>
      </w:pPr>
      <w:r>
        <w:rPr>
          <w:rFonts w:ascii="Times New Roman"/>
          <w:b w:val="false"/>
          <w:i w:val="false"/>
          <w:color w:val="000000"/>
          <w:sz w:val="28"/>
        </w:rPr>
        <w:t>
      Продление срока действия заявления увеличивает срок его действия не более, чем до 12 месяцев и осуществляется в любой момент времени, пока продлеваемое заявление состоит в очереди.</w:t>
      </w:r>
    </w:p>
    <w:bookmarkEnd w:id="346"/>
    <w:bookmarkStart w:name="z356" w:id="347"/>
    <w:p>
      <w:pPr>
        <w:spacing w:after="0"/>
        <w:ind w:left="0"/>
        <w:jc w:val="both"/>
      </w:pPr>
      <w:r>
        <w:rPr>
          <w:rFonts w:ascii="Times New Roman"/>
          <w:b w:val="false"/>
          <w:i w:val="false"/>
          <w:color w:val="000000"/>
          <w:sz w:val="28"/>
        </w:rPr>
        <w:t>
      4. Результатом приема заявления на продление срока нахождения ребенка в очереди, является электронное уведомление, выданное и подписанное ЭЦП системы ЕО НОБД, содержащий следующую информацию:</w:t>
      </w:r>
    </w:p>
    <w:bookmarkEnd w:id="347"/>
    <w:bookmarkStart w:name="z357" w:id="348"/>
    <w:p>
      <w:pPr>
        <w:spacing w:after="0"/>
        <w:ind w:left="0"/>
        <w:jc w:val="both"/>
      </w:pPr>
      <w:r>
        <w:rPr>
          <w:rFonts w:ascii="Times New Roman"/>
          <w:b w:val="false"/>
          <w:i w:val="false"/>
          <w:color w:val="000000"/>
          <w:sz w:val="28"/>
        </w:rPr>
        <w:t>
      1) номер уведомления (уникальный);</w:t>
      </w:r>
    </w:p>
    <w:bookmarkEnd w:id="348"/>
    <w:bookmarkStart w:name="z358" w:id="349"/>
    <w:p>
      <w:pPr>
        <w:spacing w:after="0"/>
        <w:ind w:left="0"/>
        <w:jc w:val="both"/>
      </w:pPr>
      <w:r>
        <w:rPr>
          <w:rFonts w:ascii="Times New Roman"/>
          <w:b w:val="false"/>
          <w:i w:val="false"/>
          <w:color w:val="000000"/>
          <w:sz w:val="28"/>
        </w:rPr>
        <w:t>
      2) дата и время отправки заявления внешней системой;</w:t>
      </w:r>
    </w:p>
    <w:bookmarkEnd w:id="349"/>
    <w:bookmarkStart w:name="z359" w:id="350"/>
    <w:p>
      <w:pPr>
        <w:spacing w:after="0"/>
        <w:ind w:left="0"/>
        <w:jc w:val="both"/>
      </w:pPr>
      <w:r>
        <w:rPr>
          <w:rFonts w:ascii="Times New Roman"/>
          <w:b w:val="false"/>
          <w:i w:val="false"/>
          <w:color w:val="000000"/>
          <w:sz w:val="28"/>
        </w:rPr>
        <w:t>
      3) дата и время приема заявления в системе ЕО НОБД;</w:t>
      </w:r>
    </w:p>
    <w:bookmarkEnd w:id="350"/>
    <w:bookmarkStart w:name="z360" w:id="351"/>
    <w:p>
      <w:pPr>
        <w:spacing w:after="0"/>
        <w:ind w:left="0"/>
        <w:jc w:val="both"/>
      </w:pPr>
      <w:r>
        <w:rPr>
          <w:rFonts w:ascii="Times New Roman"/>
          <w:b w:val="false"/>
          <w:i w:val="false"/>
          <w:color w:val="000000"/>
          <w:sz w:val="28"/>
        </w:rPr>
        <w:t>
      4) номер, присвоенный заявлению;</w:t>
      </w:r>
    </w:p>
    <w:bookmarkEnd w:id="351"/>
    <w:bookmarkStart w:name="z361" w:id="352"/>
    <w:p>
      <w:pPr>
        <w:spacing w:after="0"/>
        <w:ind w:left="0"/>
        <w:jc w:val="both"/>
      </w:pPr>
      <w:r>
        <w:rPr>
          <w:rFonts w:ascii="Times New Roman"/>
          <w:b w:val="false"/>
          <w:i w:val="false"/>
          <w:color w:val="000000"/>
          <w:sz w:val="28"/>
        </w:rPr>
        <w:t>
      5) населенный пункт;</w:t>
      </w:r>
    </w:p>
    <w:bookmarkEnd w:id="352"/>
    <w:bookmarkStart w:name="z362" w:id="353"/>
    <w:p>
      <w:pPr>
        <w:spacing w:after="0"/>
        <w:ind w:left="0"/>
        <w:jc w:val="both"/>
      </w:pPr>
      <w:r>
        <w:rPr>
          <w:rFonts w:ascii="Times New Roman"/>
          <w:b w:val="false"/>
          <w:i w:val="false"/>
          <w:color w:val="000000"/>
          <w:sz w:val="28"/>
        </w:rPr>
        <w:t>
      6) номер заявления, срок действия которого продлевается;</w:t>
      </w:r>
    </w:p>
    <w:bookmarkEnd w:id="353"/>
    <w:bookmarkStart w:name="z363" w:id="354"/>
    <w:p>
      <w:pPr>
        <w:spacing w:after="0"/>
        <w:ind w:left="0"/>
        <w:jc w:val="both"/>
      </w:pPr>
      <w:r>
        <w:rPr>
          <w:rFonts w:ascii="Times New Roman"/>
          <w:b w:val="false"/>
          <w:i w:val="false"/>
          <w:color w:val="000000"/>
          <w:sz w:val="28"/>
        </w:rPr>
        <w:t>
      7) вид очереди, в которой состоит заявление;</w:t>
      </w:r>
    </w:p>
    <w:bookmarkEnd w:id="354"/>
    <w:bookmarkStart w:name="z364" w:id="355"/>
    <w:p>
      <w:pPr>
        <w:spacing w:after="0"/>
        <w:ind w:left="0"/>
        <w:jc w:val="both"/>
      </w:pPr>
      <w:r>
        <w:rPr>
          <w:rFonts w:ascii="Times New Roman"/>
          <w:b w:val="false"/>
          <w:i w:val="false"/>
          <w:color w:val="000000"/>
          <w:sz w:val="28"/>
        </w:rPr>
        <w:t>
      8) ИИН заявителя;</w:t>
      </w:r>
    </w:p>
    <w:bookmarkEnd w:id="355"/>
    <w:bookmarkStart w:name="z365" w:id="356"/>
    <w:p>
      <w:pPr>
        <w:spacing w:after="0"/>
        <w:ind w:left="0"/>
        <w:jc w:val="both"/>
      </w:pPr>
      <w:r>
        <w:rPr>
          <w:rFonts w:ascii="Times New Roman"/>
          <w:b w:val="false"/>
          <w:i w:val="false"/>
          <w:color w:val="000000"/>
          <w:sz w:val="28"/>
        </w:rPr>
        <w:t>
      9) ФИО (при наличии) заявителя;</w:t>
      </w:r>
    </w:p>
    <w:bookmarkEnd w:id="356"/>
    <w:bookmarkStart w:name="z366" w:id="357"/>
    <w:p>
      <w:pPr>
        <w:spacing w:after="0"/>
        <w:ind w:left="0"/>
        <w:jc w:val="both"/>
      </w:pPr>
      <w:r>
        <w:rPr>
          <w:rFonts w:ascii="Times New Roman"/>
          <w:b w:val="false"/>
          <w:i w:val="false"/>
          <w:color w:val="000000"/>
          <w:sz w:val="28"/>
        </w:rPr>
        <w:t>
      10) ИИН ребенка;</w:t>
      </w:r>
    </w:p>
    <w:bookmarkEnd w:id="357"/>
    <w:bookmarkStart w:name="z367" w:id="358"/>
    <w:p>
      <w:pPr>
        <w:spacing w:after="0"/>
        <w:ind w:left="0"/>
        <w:jc w:val="both"/>
      </w:pPr>
      <w:r>
        <w:rPr>
          <w:rFonts w:ascii="Times New Roman"/>
          <w:b w:val="false"/>
          <w:i w:val="false"/>
          <w:color w:val="000000"/>
          <w:sz w:val="28"/>
        </w:rPr>
        <w:t>
      11) ФИО (при наличии) ребенка;</w:t>
      </w:r>
    </w:p>
    <w:bookmarkEnd w:id="358"/>
    <w:bookmarkStart w:name="z368" w:id="359"/>
    <w:p>
      <w:pPr>
        <w:spacing w:after="0"/>
        <w:ind w:left="0"/>
        <w:jc w:val="both"/>
      </w:pPr>
      <w:r>
        <w:rPr>
          <w:rFonts w:ascii="Times New Roman"/>
          <w:b w:val="false"/>
          <w:i w:val="false"/>
          <w:color w:val="000000"/>
          <w:sz w:val="28"/>
        </w:rPr>
        <w:t>
      12) подпись системы ЕО НОБД.</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1_3</w:t>
            </w:r>
          </w:p>
        </w:tc>
      </w:tr>
    </w:tbl>
    <w:bookmarkStart w:name="z370" w:id="360"/>
    <w:p>
      <w:pPr>
        <w:spacing w:after="0"/>
        <w:ind w:left="0"/>
        <w:jc w:val="left"/>
      </w:pPr>
      <w:r>
        <w:rPr>
          <w:rFonts w:ascii="Times New Roman"/>
          <w:b/>
          <w:i w:val="false"/>
          <w:color w:val="000000"/>
        </w:rPr>
        <w:t xml:space="preserve"> Порядок интеграционного взаимодействия при подаче электронного заявления на обновление сведений о ребенке, состоящем в общеобразовательной очереди</w:t>
      </w:r>
    </w:p>
    <w:bookmarkEnd w:id="360"/>
    <w:bookmarkStart w:name="z371" w:id="361"/>
    <w:p>
      <w:pPr>
        <w:spacing w:after="0"/>
        <w:ind w:left="0"/>
        <w:jc w:val="both"/>
      </w:pPr>
      <w:r>
        <w:rPr>
          <w:rFonts w:ascii="Times New Roman"/>
          <w:b w:val="false"/>
          <w:i w:val="false"/>
          <w:color w:val="000000"/>
          <w:sz w:val="28"/>
        </w:rPr>
        <w:t>
      1. Формирование и регистрация электронного заявления на изменение сведений о ребенке, состоящем в общеобразовательной очереди, осуществляется по следующему основному сценарию:</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авторизует заявителя в своей системе при помощи ЭЦП или QR кода или номера зарегистрированного в БМГ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запрашивает из ГБД ФЛ сведения о заявителе и ребенке или НОБД (РБДС) для подтверждения связи опекун или патронатный воспитатель –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ДО содержит сведения о местонахождении ДО, отображает сведения о дефиците мест в ДО по районам населенных пунктов, ДО, их видам и формам собственности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в ЕО НОБД наличие действующего заявления в очереди, указанного заявителем, сведения которого должны быть обновлены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электронное заявление и направляет его в ЕО НОБД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удостоверяется, что заявление соответствует требованиям настоящих Правил и регистрирует заявление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в заявлении скан-копий подтверждающих документов присваивает заявлению статус "на проверке документов" и направляет заявление в систему ИС МИО для проверки достоверности скан-копий и сверки их с оригиналами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 МИО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задачу сотруднику управления или отдела образования и направляет результат рассмотрения в ЕО НОБД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заявителю уведомление рассмотрения заявления,; если обновлялись сведения о льготном статусе заявления, направляет заявителю уведомление о текущем номере очередности</w:t>
            </w:r>
          </w:p>
        </w:tc>
      </w:tr>
    </w:tbl>
    <w:bookmarkStart w:name="z372" w:id="362"/>
    <w:p>
      <w:pPr>
        <w:spacing w:after="0"/>
        <w:ind w:left="0"/>
        <w:jc w:val="both"/>
      </w:pPr>
      <w:r>
        <w:rPr>
          <w:rFonts w:ascii="Times New Roman"/>
          <w:b w:val="false"/>
          <w:i w:val="false"/>
          <w:color w:val="000000"/>
          <w:sz w:val="28"/>
        </w:rPr>
        <w:t>
      2. Для исполнения сценария ЕО НОБД размещает следующие сервисы для предоставления данных системам ИС МИО и получения данных от них:</w:t>
      </w:r>
    </w:p>
    <w:bookmarkEnd w:id="362"/>
    <w:bookmarkStart w:name="z373" w:id="363"/>
    <w:p>
      <w:pPr>
        <w:spacing w:after="0"/>
        <w:ind w:left="0"/>
        <w:jc w:val="both"/>
      </w:pPr>
      <w:r>
        <w:rPr>
          <w:rFonts w:ascii="Times New Roman"/>
          <w:b w:val="false"/>
          <w:i w:val="false"/>
          <w:color w:val="000000"/>
          <w:sz w:val="28"/>
        </w:rPr>
        <w:t>
      1) перечень населенных пунктов;</w:t>
      </w:r>
    </w:p>
    <w:bookmarkEnd w:id="363"/>
    <w:bookmarkStart w:name="z374" w:id="364"/>
    <w:p>
      <w:pPr>
        <w:spacing w:after="0"/>
        <w:ind w:left="0"/>
        <w:jc w:val="both"/>
      </w:pPr>
      <w:r>
        <w:rPr>
          <w:rFonts w:ascii="Times New Roman"/>
          <w:b w:val="false"/>
          <w:i w:val="false"/>
          <w:color w:val="000000"/>
          <w:sz w:val="28"/>
        </w:rPr>
        <w:t>
      2) перечень ДО населенного пункта и их статуса</w:t>
      </w:r>
    </w:p>
    <w:bookmarkEnd w:id="364"/>
    <w:bookmarkStart w:name="z375" w:id="365"/>
    <w:p>
      <w:pPr>
        <w:spacing w:after="0"/>
        <w:ind w:left="0"/>
        <w:jc w:val="both"/>
      </w:pPr>
      <w:r>
        <w:rPr>
          <w:rFonts w:ascii="Times New Roman"/>
          <w:b w:val="false"/>
          <w:i w:val="false"/>
          <w:color w:val="000000"/>
          <w:sz w:val="28"/>
        </w:rPr>
        <w:t>
      3) сведения о перечне действующих заявлений ребенка в очередях;</w:t>
      </w:r>
    </w:p>
    <w:bookmarkEnd w:id="365"/>
    <w:bookmarkStart w:name="z376" w:id="366"/>
    <w:p>
      <w:pPr>
        <w:spacing w:after="0"/>
        <w:ind w:left="0"/>
        <w:jc w:val="both"/>
      </w:pPr>
      <w:r>
        <w:rPr>
          <w:rFonts w:ascii="Times New Roman"/>
          <w:b w:val="false"/>
          <w:i w:val="false"/>
          <w:color w:val="000000"/>
          <w:sz w:val="28"/>
        </w:rPr>
        <w:t>
      4) прием на регистрацию заявления на обновление сведений о ребенке, состоящем в общеобразовательной очереди;</w:t>
      </w:r>
    </w:p>
    <w:bookmarkEnd w:id="366"/>
    <w:bookmarkStart w:name="z377" w:id="367"/>
    <w:p>
      <w:pPr>
        <w:spacing w:after="0"/>
        <w:ind w:left="0"/>
        <w:jc w:val="both"/>
      </w:pPr>
      <w:r>
        <w:rPr>
          <w:rFonts w:ascii="Times New Roman"/>
          <w:b w:val="false"/>
          <w:i w:val="false"/>
          <w:color w:val="000000"/>
          <w:sz w:val="28"/>
        </w:rPr>
        <w:t>
      5) регистрация заявления на обновление сведений о ребенке, состоящем в общеобразовательной Очереди;</w:t>
      </w:r>
    </w:p>
    <w:bookmarkEnd w:id="367"/>
    <w:bookmarkStart w:name="z378" w:id="368"/>
    <w:p>
      <w:pPr>
        <w:spacing w:after="0"/>
        <w:ind w:left="0"/>
        <w:jc w:val="both"/>
      </w:pPr>
      <w:r>
        <w:rPr>
          <w:rFonts w:ascii="Times New Roman"/>
          <w:b w:val="false"/>
          <w:i w:val="false"/>
          <w:color w:val="000000"/>
          <w:sz w:val="28"/>
        </w:rPr>
        <w:t>
      6) обновление сведений статуса зарегистрированного заявления.</w:t>
      </w:r>
    </w:p>
    <w:bookmarkEnd w:id="368"/>
    <w:bookmarkStart w:name="z379" w:id="369"/>
    <w:p>
      <w:pPr>
        <w:spacing w:after="0"/>
        <w:ind w:left="0"/>
        <w:jc w:val="both"/>
      </w:pPr>
      <w:r>
        <w:rPr>
          <w:rFonts w:ascii="Times New Roman"/>
          <w:b w:val="false"/>
          <w:i w:val="false"/>
          <w:color w:val="000000"/>
          <w:sz w:val="28"/>
        </w:rPr>
        <w:t>
      3. ЕО НОБД осуществляет прием на обновление сведений о ребенке, состоящем в общеобразовательной очереди от внешней системы при наличии следующей информации в заявлении:</w:t>
      </w:r>
    </w:p>
    <w:bookmarkEnd w:id="369"/>
    <w:bookmarkStart w:name="z380" w:id="370"/>
    <w:p>
      <w:pPr>
        <w:spacing w:after="0"/>
        <w:ind w:left="0"/>
        <w:jc w:val="both"/>
      </w:pPr>
      <w:r>
        <w:rPr>
          <w:rFonts w:ascii="Times New Roman"/>
          <w:b w:val="false"/>
          <w:i w:val="false"/>
          <w:color w:val="000000"/>
          <w:sz w:val="28"/>
        </w:rPr>
        <w:t xml:space="preserve">
      1) населенный пункт; </w:t>
      </w:r>
    </w:p>
    <w:bookmarkEnd w:id="370"/>
    <w:bookmarkStart w:name="z381" w:id="371"/>
    <w:p>
      <w:pPr>
        <w:spacing w:after="0"/>
        <w:ind w:left="0"/>
        <w:jc w:val="both"/>
      </w:pPr>
      <w:r>
        <w:rPr>
          <w:rFonts w:ascii="Times New Roman"/>
          <w:b w:val="false"/>
          <w:i w:val="false"/>
          <w:color w:val="000000"/>
          <w:sz w:val="28"/>
        </w:rPr>
        <w:t>
      2) номер обновляемого заявления;</w:t>
      </w:r>
    </w:p>
    <w:bookmarkEnd w:id="371"/>
    <w:bookmarkStart w:name="z382" w:id="372"/>
    <w:p>
      <w:pPr>
        <w:spacing w:after="0"/>
        <w:ind w:left="0"/>
        <w:jc w:val="both"/>
      </w:pPr>
      <w:r>
        <w:rPr>
          <w:rFonts w:ascii="Times New Roman"/>
          <w:b w:val="false"/>
          <w:i w:val="false"/>
          <w:color w:val="000000"/>
          <w:sz w:val="28"/>
        </w:rPr>
        <w:t>
      3) ИИН заявителя;</w:t>
      </w:r>
    </w:p>
    <w:bookmarkEnd w:id="372"/>
    <w:bookmarkStart w:name="z383" w:id="373"/>
    <w:p>
      <w:pPr>
        <w:spacing w:after="0"/>
        <w:ind w:left="0"/>
        <w:jc w:val="both"/>
      </w:pPr>
      <w:r>
        <w:rPr>
          <w:rFonts w:ascii="Times New Roman"/>
          <w:b w:val="false"/>
          <w:i w:val="false"/>
          <w:color w:val="000000"/>
          <w:sz w:val="28"/>
        </w:rPr>
        <w:t>
      4) ФИО (при наличии) заявителя;</w:t>
      </w:r>
    </w:p>
    <w:bookmarkEnd w:id="373"/>
    <w:bookmarkStart w:name="z384" w:id="374"/>
    <w:p>
      <w:pPr>
        <w:spacing w:after="0"/>
        <w:ind w:left="0"/>
        <w:jc w:val="both"/>
      </w:pPr>
      <w:r>
        <w:rPr>
          <w:rFonts w:ascii="Times New Roman"/>
          <w:b w:val="false"/>
          <w:i w:val="false"/>
          <w:color w:val="000000"/>
          <w:sz w:val="28"/>
        </w:rPr>
        <w:t>
      5) ИИН ребенка;</w:t>
      </w:r>
    </w:p>
    <w:bookmarkEnd w:id="374"/>
    <w:bookmarkStart w:name="z385" w:id="375"/>
    <w:p>
      <w:pPr>
        <w:spacing w:after="0"/>
        <w:ind w:left="0"/>
        <w:jc w:val="both"/>
      </w:pPr>
      <w:r>
        <w:rPr>
          <w:rFonts w:ascii="Times New Roman"/>
          <w:b w:val="false"/>
          <w:i w:val="false"/>
          <w:color w:val="000000"/>
          <w:sz w:val="28"/>
        </w:rPr>
        <w:t>
      6) ФИО (при наличии) ребенка;</w:t>
      </w:r>
    </w:p>
    <w:bookmarkEnd w:id="375"/>
    <w:bookmarkStart w:name="z386" w:id="376"/>
    <w:p>
      <w:pPr>
        <w:spacing w:after="0"/>
        <w:ind w:left="0"/>
        <w:jc w:val="both"/>
      </w:pPr>
      <w:r>
        <w:rPr>
          <w:rFonts w:ascii="Times New Roman"/>
          <w:b w:val="false"/>
          <w:i w:val="false"/>
          <w:color w:val="000000"/>
          <w:sz w:val="28"/>
        </w:rPr>
        <w:t>
      7) сведения, удостоверяющие наличие или отсутствие льготы у ребенка (при необходимости);</w:t>
      </w:r>
    </w:p>
    <w:bookmarkEnd w:id="376"/>
    <w:bookmarkStart w:name="z387" w:id="377"/>
    <w:p>
      <w:pPr>
        <w:spacing w:after="0"/>
        <w:ind w:left="0"/>
        <w:jc w:val="both"/>
      </w:pPr>
      <w:r>
        <w:rPr>
          <w:rFonts w:ascii="Times New Roman"/>
          <w:b w:val="false"/>
          <w:i w:val="false"/>
          <w:color w:val="000000"/>
          <w:sz w:val="28"/>
        </w:rPr>
        <w:t>
      8) сведения о предпочитаемых общеобразовательных ДО для зачисления (до 4 ДО, при необходимости);</w:t>
      </w:r>
    </w:p>
    <w:bookmarkEnd w:id="377"/>
    <w:bookmarkStart w:name="z388" w:id="378"/>
    <w:p>
      <w:pPr>
        <w:spacing w:after="0"/>
        <w:ind w:left="0"/>
        <w:jc w:val="both"/>
      </w:pPr>
      <w:r>
        <w:rPr>
          <w:rFonts w:ascii="Times New Roman"/>
          <w:b w:val="false"/>
          <w:i w:val="false"/>
          <w:color w:val="000000"/>
          <w:sz w:val="28"/>
        </w:rPr>
        <w:t>
      9) согласие на сбор и обработку данных, а также публикации в общедоступных источниках данных о заявлении, ФИО (при наличии)ребенка</w:t>
      </w:r>
    </w:p>
    <w:bookmarkEnd w:id="378"/>
    <w:bookmarkStart w:name="z389" w:id="379"/>
    <w:p>
      <w:pPr>
        <w:spacing w:after="0"/>
        <w:ind w:left="0"/>
        <w:jc w:val="both"/>
      </w:pPr>
      <w:r>
        <w:rPr>
          <w:rFonts w:ascii="Times New Roman"/>
          <w:b w:val="false"/>
          <w:i w:val="false"/>
          <w:color w:val="000000"/>
          <w:sz w:val="28"/>
        </w:rPr>
        <w:t>
      Для детей, не являющихся гражданами Республики Казахстан, наличие ИИН является обязательным.</w:t>
      </w:r>
    </w:p>
    <w:bookmarkEnd w:id="379"/>
    <w:bookmarkStart w:name="z390" w:id="380"/>
    <w:p>
      <w:pPr>
        <w:spacing w:after="0"/>
        <w:ind w:left="0"/>
        <w:jc w:val="both"/>
      </w:pPr>
      <w:r>
        <w:rPr>
          <w:rFonts w:ascii="Times New Roman"/>
          <w:b w:val="false"/>
          <w:i w:val="false"/>
          <w:color w:val="000000"/>
          <w:sz w:val="28"/>
        </w:rPr>
        <w:t>
      Замене (обновлению) или удалению в исходном заявлении, состоящем в общеобразовательной очереди, подлежат: сведения по льготам ребенка и предпочитаемым общеобразовательным ДО для зачисления.</w:t>
      </w:r>
    </w:p>
    <w:bookmarkEnd w:id="380"/>
    <w:bookmarkStart w:name="z391" w:id="381"/>
    <w:p>
      <w:pPr>
        <w:spacing w:after="0"/>
        <w:ind w:left="0"/>
        <w:jc w:val="both"/>
      </w:pPr>
      <w:r>
        <w:rPr>
          <w:rFonts w:ascii="Times New Roman"/>
          <w:b w:val="false"/>
          <w:i w:val="false"/>
          <w:color w:val="000000"/>
          <w:sz w:val="28"/>
        </w:rPr>
        <w:t>
      Сведения заявлений, находящихся в специальной или санаторной очередях замене (обновлению) или удалению не подлежат.</w:t>
      </w:r>
    </w:p>
    <w:bookmarkEnd w:id="381"/>
    <w:bookmarkStart w:name="z392" w:id="382"/>
    <w:p>
      <w:pPr>
        <w:spacing w:after="0"/>
        <w:ind w:left="0"/>
        <w:jc w:val="both"/>
      </w:pPr>
      <w:r>
        <w:rPr>
          <w:rFonts w:ascii="Times New Roman"/>
          <w:b w:val="false"/>
          <w:i w:val="false"/>
          <w:color w:val="000000"/>
          <w:sz w:val="28"/>
        </w:rPr>
        <w:t>
      4. Результатом приема заявления на обновление сведений о ребенке, состоящем в общеобразовательной очереди, является электронное уведомление, выданное и подписанное ЭЦП системой ЕО НОБД, содержащий следующую информацию:</w:t>
      </w:r>
    </w:p>
    <w:bookmarkEnd w:id="382"/>
    <w:bookmarkStart w:name="z393" w:id="383"/>
    <w:p>
      <w:pPr>
        <w:spacing w:after="0"/>
        <w:ind w:left="0"/>
        <w:jc w:val="both"/>
      </w:pPr>
      <w:r>
        <w:rPr>
          <w:rFonts w:ascii="Times New Roman"/>
          <w:b w:val="false"/>
          <w:i w:val="false"/>
          <w:color w:val="000000"/>
          <w:sz w:val="28"/>
        </w:rPr>
        <w:t>
      1) номер уведомления (уникальный);</w:t>
      </w:r>
    </w:p>
    <w:bookmarkEnd w:id="383"/>
    <w:bookmarkStart w:name="z394" w:id="384"/>
    <w:p>
      <w:pPr>
        <w:spacing w:after="0"/>
        <w:ind w:left="0"/>
        <w:jc w:val="both"/>
      </w:pPr>
      <w:r>
        <w:rPr>
          <w:rFonts w:ascii="Times New Roman"/>
          <w:b w:val="false"/>
          <w:i w:val="false"/>
          <w:color w:val="000000"/>
          <w:sz w:val="28"/>
        </w:rPr>
        <w:t>
      2) дата и время отправки заявления внешней системой;</w:t>
      </w:r>
    </w:p>
    <w:bookmarkEnd w:id="384"/>
    <w:bookmarkStart w:name="z395" w:id="385"/>
    <w:p>
      <w:pPr>
        <w:spacing w:after="0"/>
        <w:ind w:left="0"/>
        <w:jc w:val="both"/>
      </w:pPr>
      <w:r>
        <w:rPr>
          <w:rFonts w:ascii="Times New Roman"/>
          <w:b w:val="false"/>
          <w:i w:val="false"/>
          <w:color w:val="000000"/>
          <w:sz w:val="28"/>
        </w:rPr>
        <w:t>
      3) дата и время приема заявления в системе НОБД;</w:t>
      </w:r>
    </w:p>
    <w:bookmarkEnd w:id="385"/>
    <w:bookmarkStart w:name="z396" w:id="386"/>
    <w:p>
      <w:pPr>
        <w:spacing w:after="0"/>
        <w:ind w:left="0"/>
        <w:jc w:val="both"/>
      </w:pPr>
      <w:r>
        <w:rPr>
          <w:rFonts w:ascii="Times New Roman"/>
          <w:b w:val="false"/>
          <w:i w:val="false"/>
          <w:color w:val="000000"/>
          <w:sz w:val="28"/>
        </w:rPr>
        <w:t>
      4) номер, присвоенный заявлению;</w:t>
      </w:r>
    </w:p>
    <w:bookmarkEnd w:id="386"/>
    <w:bookmarkStart w:name="z397" w:id="387"/>
    <w:p>
      <w:pPr>
        <w:spacing w:after="0"/>
        <w:ind w:left="0"/>
        <w:jc w:val="both"/>
      </w:pPr>
      <w:r>
        <w:rPr>
          <w:rFonts w:ascii="Times New Roman"/>
          <w:b w:val="false"/>
          <w:i w:val="false"/>
          <w:color w:val="000000"/>
          <w:sz w:val="28"/>
        </w:rPr>
        <w:t>
      5) населенный пункт;</w:t>
      </w:r>
    </w:p>
    <w:bookmarkEnd w:id="387"/>
    <w:bookmarkStart w:name="z398" w:id="388"/>
    <w:p>
      <w:pPr>
        <w:spacing w:after="0"/>
        <w:ind w:left="0"/>
        <w:jc w:val="both"/>
      </w:pPr>
      <w:r>
        <w:rPr>
          <w:rFonts w:ascii="Times New Roman"/>
          <w:b w:val="false"/>
          <w:i w:val="false"/>
          <w:color w:val="000000"/>
          <w:sz w:val="28"/>
        </w:rPr>
        <w:t>
      6) номер заявления, сведения которого обновляются;</w:t>
      </w:r>
    </w:p>
    <w:bookmarkEnd w:id="388"/>
    <w:bookmarkStart w:name="z399" w:id="389"/>
    <w:p>
      <w:pPr>
        <w:spacing w:after="0"/>
        <w:ind w:left="0"/>
        <w:jc w:val="both"/>
      </w:pPr>
      <w:r>
        <w:rPr>
          <w:rFonts w:ascii="Times New Roman"/>
          <w:b w:val="false"/>
          <w:i w:val="false"/>
          <w:color w:val="000000"/>
          <w:sz w:val="28"/>
        </w:rPr>
        <w:t>
      7) наименование очереди, в которой состоит заявление;</w:t>
      </w:r>
    </w:p>
    <w:bookmarkEnd w:id="389"/>
    <w:bookmarkStart w:name="z400" w:id="390"/>
    <w:p>
      <w:pPr>
        <w:spacing w:after="0"/>
        <w:ind w:left="0"/>
        <w:jc w:val="both"/>
      </w:pPr>
      <w:r>
        <w:rPr>
          <w:rFonts w:ascii="Times New Roman"/>
          <w:b w:val="false"/>
          <w:i w:val="false"/>
          <w:color w:val="000000"/>
          <w:sz w:val="28"/>
        </w:rPr>
        <w:t>
      8) сведения о виде льготы после обновления;</w:t>
      </w:r>
    </w:p>
    <w:bookmarkEnd w:id="390"/>
    <w:bookmarkStart w:name="z401" w:id="391"/>
    <w:p>
      <w:pPr>
        <w:spacing w:after="0"/>
        <w:ind w:left="0"/>
        <w:jc w:val="both"/>
      </w:pPr>
      <w:r>
        <w:rPr>
          <w:rFonts w:ascii="Times New Roman"/>
          <w:b w:val="false"/>
          <w:i w:val="false"/>
          <w:color w:val="000000"/>
          <w:sz w:val="28"/>
        </w:rPr>
        <w:t>
      9) сведения о предпочитаемых ДО после обновления;</w:t>
      </w:r>
    </w:p>
    <w:bookmarkEnd w:id="391"/>
    <w:bookmarkStart w:name="z402" w:id="392"/>
    <w:p>
      <w:pPr>
        <w:spacing w:after="0"/>
        <w:ind w:left="0"/>
        <w:jc w:val="both"/>
      </w:pPr>
      <w:r>
        <w:rPr>
          <w:rFonts w:ascii="Times New Roman"/>
          <w:b w:val="false"/>
          <w:i w:val="false"/>
          <w:color w:val="000000"/>
          <w:sz w:val="28"/>
        </w:rPr>
        <w:t>
      10) ИИН заявителя;</w:t>
      </w:r>
    </w:p>
    <w:bookmarkEnd w:id="392"/>
    <w:bookmarkStart w:name="z403" w:id="393"/>
    <w:p>
      <w:pPr>
        <w:spacing w:after="0"/>
        <w:ind w:left="0"/>
        <w:jc w:val="both"/>
      </w:pPr>
      <w:r>
        <w:rPr>
          <w:rFonts w:ascii="Times New Roman"/>
          <w:b w:val="false"/>
          <w:i w:val="false"/>
          <w:color w:val="000000"/>
          <w:sz w:val="28"/>
        </w:rPr>
        <w:t>
      11) ФИО (при наличии) заявителя;</w:t>
      </w:r>
    </w:p>
    <w:bookmarkEnd w:id="393"/>
    <w:bookmarkStart w:name="z404" w:id="394"/>
    <w:p>
      <w:pPr>
        <w:spacing w:after="0"/>
        <w:ind w:left="0"/>
        <w:jc w:val="both"/>
      </w:pPr>
      <w:r>
        <w:rPr>
          <w:rFonts w:ascii="Times New Roman"/>
          <w:b w:val="false"/>
          <w:i w:val="false"/>
          <w:color w:val="000000"/>
          <w:sz w:val="28"/>
        </w:rPr>
        <w:t>
      12) ИИН ребенка;</w:t>
      </w:r>
    </w:p>
    <w:bookmarkEnd w:id="394"/>
    <w:bookmarkStart w:name="z405" w:id="395"/>
    <w:p>
      <w:pPr>
        <w:spacing w:after="0"/>
        <w:ind w:left="0"/>
        <w:jc w:val="both"/>
      </w:pPr>
      <w:r>
        <w:rPr>
          <w:rFonts w:ascii="Times New Roman"/>
          <w:b w:val="false"/>
          <w:i w:val="false"/>
          <w:color w:val="000000"/>
          <w:sz w:val="28"/>
        </w:rPr>
        <w:t>
      13) ФИО (при наличии) ребенка;</w:t>
      </w:r>
    </w:p>
    <w:bookmarkEnd w:id="395"/>
    <w:bookmarkStart w:name="z406" w:id="396"/>
    <w:p>
      <w:pPr>
        <w:spacing w:after="0"/>
        <w:ind w:left="0"/>
        <w:jc w:val="both"/>
      </w:pPr>
      <w:r>
        <w:rPr>
          <w:rFonts w:ascii="Times New Roman"/>
          <w:b w:val="false"/>
          <w:i w:val="false"/>
          <w:color w:val="000000"/>
          <w:sz w:val="28"/>
        </w:rPr>
        <w:t>
      14) подпись системы ЕО НОБД.</w:t>
      </w:r>
    </w:p>
    <w:bookmarkEnd w:id="396"/>
    <w:bookmarkStart w:name="z407" w:id="397"/>
    <w:p>
      <w:pPr>
        <w:spacing w:after="0"/>
        <w:ind w:left="0"/>
        <w:jc w:val="both"/>
      </w:pPr>
      <w:r>
        <w:rPr>
          <w:rFonts w:ascii="Times New Roman"/>
          <w:b w:val="false"/>
          <w:i w:val="false"/>
          <w:color w:val="000000"/>
          <w:sz w:val="28"/>
        </w:rPr>
        <w:t>
      5. ЕО НОБД осуществляет прием и обновление статуса заявления от АРМ ГУ или системы ИС МИО, имеющей возможность обработки заявлений на оказание государственных услуг, по итогам подтверждения скан-копий при наличии следующей информации в запросе:</w:t>
      </w:r>
    </w:p>
    <w:bookmarkEnd w:id="397"/>
    <w:bookmarkStart w:name="z408" w:id="398"/>
    <w:p>
      <w:pPr>
        <w:spacing w:after="0"/>
        <w:ind w:left="0"/>
        <w:jc w:val="both"/>
      </w:pPr>
      <w:r>
        <w:rPr>
          <w:rFonts w:ascii="Times New Roman"/>
          <w:b w:val="false"/>
          <w:i w:val="false"/>
          <w:color w:val="000000"/>
          <w:sz w:val="28"/>
        </w:rPr>
        <w:t xml:space="preserve">
      1) населенный пункт; </w:t>
      </w:r>
    </w:p>
    <w:bookmarkEnd w:id="398"/>
    <w:bookmarkStart w:name="z409" w:id="399"/>
    <w:p>
      <w:pPr>
        <w:spacing w:after="0"/>
        <w:ind w:left="0"/>
        <w:jc w:val="both"/>
      </w:pPr>
      <w:r>
        <w:rPr>
          <w:rFonts w:ascii="Times New Roman"/>
          <w:b w:val="false"/>
          <w:i w:val="false"/>
          <w:color w:val="000000"/>
          <w:sz w:val="28"/>
        </w:rPr>
        <w:t>
      2) номер заявления;</w:t>
      </w:r>
    </w:p>
    <w:bookmarkEnd w:id="399"/>
    <w:bookmarkStart w:name="z410" w:id="400"/>
    <w:p>
      <w:pPr>
        <w:spacing w:after="0"/>
        <w:ind w:left="0"/>
        <w:jc w:val="both"/>
      </w:pPr>
      <w:r>
        <w:rPr>
          <w:rFonts w:ascii="Times New Roman"/>
          <w:b w:val="false"/>
          <w:i w:val="false"/>
          <w:color w:val="000000"/>
          <w:sz w:val="28"/>
        </w:rPr>
        <w:t>
      3) статус заявления;</w:t>
      </w:r>
    </w:p>
    <w:bookmarkEnd w:id="400"/>
    <w:bookmarkStart w:name="z411" w:id="401"/>
    <w:p>
      <w:pPr>
        <w:spacing w:after="0"/>
        <w:ind w:left="0"/>
        <w:jc w:val="both"/>
      </w:pPr>
      <w:r>
        <w:rPr>
          <w:rFonts w:ascii="Times New Roman"/>
          <w:b w:val="false"/>
          <w:i w:val="false"/>
          <w:color w:val="000000"/>
          <w:sz w:val="28"/>
        </w:rPr>
        <w:t>
      4) ИИН ребенка;</w:t>
      </w:r>
    </w:p>
    <w:bookmarkEnd w:id="401"/>
    <w:bookmarkStart w:name="z412" w:id="402"/>
    <w:p>
      <w:pPr>
        <w:spacing w:after="0"/>
        <w:ind w:left="0"/>
        <w:jc w:val="both"/>
      </w:pPr>
      <w:r>
        <w:rPr>
          <w:rFonts w:ascii="Times New Roman"/>
          <w:b w:val="false"/>
          <w:i w:val="false"/>
          <w:color w:val="000000"/>
          <w:sz w:val="28"/>
        </w:rPr>
        <w:t>
      5) ФИО (при наличии) ребенка;</w:t>
      </w:r>
    </w:p>
    <w:bookmarkEnd w:id="402"/>
    <w:bookmarkStart w:name="z413" w:id="403"/>
    <w:p>
      <w:pPr>
        <w:spacing w:after="0"/>
        <w:ind w:left="0"/>
        <w:jc w:val="both"/>
      </w:pPr>
      <w:r>
        <w:rPr>
          <w:rFonts w:ascii="Times New Roman"/>
          <w:b w:val="false"/>
          <w:i w:val="false"/>
          <w:color w:val="000000"/>
          <w:sz w:val="28"/>
        </w:rPr>
        <w:t>
      6) ИИН заявителя;</w:t>
      </w:r>
    </w:p>
    <w:bookmarkEnd w:id="403"/>
    <w:bookmarkStart w:name="z414" w:id="404"/>
    <w:p>
      <w:pPr>
        <w:spacing w:after="0"/>
        <w:ind w:left="0"/>
        <w:jc w:val="both"/>
      </w:pPr>
      <w:r>
        <w:rPr>
          <w:rFonts w:ascii="Times New Roman"/>
          <w:b w:val="false"/>
          <w:i w:val="false"/>
          <w:color w:val="000000"/>
          <w:sz w:val="28"/>
        </w:rPr>
        <w:t>
      7) ИИН уполномоченного сотрудника;</w:t>
      </w:r>
    </w:p>
    <w:bookmarkEnd w:id="404"/>
    <w:bookmarkStart w:name="z415" w:id="405"/>
    <w:p>
      <w:pPr>
        <w:spacing w:after="0"/>
        <w:ind w:left="0"/>
        <w:jc w:val="both"/>
      </w:pPr>
      <w:r>
        <w:rPr>
          <w:rFonts w:ascii="Times New Roman"/>
          <w:b w:val="false"/>
          <w:i w:val="false"/>
          <w:color w:val="000000"/>
          <w:sz w:val="28"/>
        </w:rPr>
        <w:t>
      8) место работы и должность уполномоченного сотрудника;</w:t>
      </w:r>
    </w:p>
    <w:bookmarkEnd w:id="405"/>
    <w:bookmarkStart w:name="z416" w:id="406"/>
    <w:p>
      <w:pPr>
        <w:spacing w:after="0"/>
        <w:ind w:left="0"/>
        <w:jc w:val="both"/>
      </w:pPr>
      <w:r>
        <w:rPr>
          <w:rFonts w:ascii="Times New Roman"/>
          <w:b w:val="false"/>
          <w:i w:val="false"/>
          <w:color w:val="000000"/>
          <w:sz w:val="28"/>
        </w:rPr>
        <w:t>
      9) проверенные документы;</w:t>
      </w:r>
    </w:p>
    <w:bookmarkEnd w:id="406"/>
    <w:bookmarkStart w:name="z417" w:id="407"/>
    <w:p>
      <w:pPr>
        <w:spacing w:after="0"/>
        <w:ind w:left="0"/>
        <w:jc w:val="both"/>
      </w:pPr>
      <w:r>
        <w:rPr>
          <w:rFonts w:ascii="Times New Roman"/>
          <w:b w:val="false"/>
          <w:i w:val="false"/>
          <w:color w:val="000000"/>
          <w:sz w:val="28"/>
        </w:rPr>
        <w:t>
      10) результат проверки;</w:t>
      </w:r>
    </w:p>
    <w:bookmarkEnd w:id="407"/>
    <w:bookmarkStart w:name="z418" w:id="408"/>
    <w:p>
      <w:pPr>
        <w:spacing w:after="0"/>
        <w:ind w:left="0"/>
        <w:jc w:val="both"/>
      </w:pPr>
      <w:r>
        <w:rPr>
          <w:rFonts w:ascii="Times New Roman"/>
          <w:b w:val="false"/>
          <w:i w:val="false"/>
          <w:color w:val="000000"/>
          <w:sz w:val="28"/>
        </w:rPr>
        <w:t>
      11) мотивированный отказ (при наличии).</w:t>
      </w:r>
    </w:p>
    <w:bookmarkEnd w:id="408"/>
    <w:bookmarkStart w:name="z419" w:id="409"/>
    <w:p>
      <w:pPr>
        <w:spacing w:after="0"/>
        <w:ind w:left="0"/>
        <w:jc w:val="both"/>
      </w:pPr>
      <w:r>
        <w:rPr>
          <w:rFonts w:ascii="Times New Roman"/>
          <w:b w:val="false"/>
          <w:i w:val="false"/>
          <w:color w:val="000000"/>
          <w:sz w:val="28"/>
        </w:rPr>
        <w:t>
      Отмена успешно завершенной процедуры не предусматривается.</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1_4 </w:t>
            </w:r>
          </w:p>
        </w:tc>
      </w:tr>
    </w:tbl>
    <w:bookmarkStart w:name="z421" w:id="410"/>
    <w:p>
      <w:pPr>
        <w:spacing w:after="0"/>
        <w:ind w:left="0"/>
        <w:jc w:val="left"/>
      </w:pPr>
      <w:r>
        <w:rPr>
          <w:rFonts w:ascii="Times New Roman"/>
          <w:b/>
          <w:i w:val="false"/>
          <w:color w:val="000000"/>
        </w:rPr>
        <w:t xml:space="preserve"> Порядок интеграционного взаимодействия при подаче электронного заявления на проверку номера очередности</w:t>
      </w:r>
    </w:p>
    <w:bookmarkEnd w:id="410"/>
    <w:bookmarkStart w:name="z422" w:id="411"/>
    <w:p>
      <w:pPr>
        <w:spacing w:after="0"/>
        <w:ind w:left="0"/>
        <w:jc w:val="both"/>
      </w:pPr>
      <w:r>
        <w:rPr>
          <w:rFonts w:ascii="Times New Roman"/>
          <w:b w:val="false"/>
          <w:i w:val="false"/>
          <w:color w:val="000000"/>
          <w:sz w:val="28"/>
        </w:rPr>
        <w:t>
      1. Формирование и регистрация электронного заявления на просмотр номера очередности осуществляется по следующему основному сценарию:</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Авторизует заявителя в своей системе при помощи ЭЦП или QR кода или номера, зарегистрированного в БМГ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запрашивает из ГБД ФЛ сведения о заявителе и ребенке или НОБД (РБДС) для подтверждения связи опекун или патронатный воспитатель –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электронное заявление и направляет его в ЕО НОБД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удостоверяется, что заявление соответствует требованиям настоящих Правил и формирует выписку по всем действительным заявлениям в очередях, на запрашиваемого ребенка и отправляет уведомление во внешнюю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внешняя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 данные об очередности в ДО</w:t>
            </w:r>
          </w:p>
        </w:tc>
      </w:tr>
    </w:tbl>
    <w:bookmarkStart w:name="z423" w:id="412"/>
    <w:p>
      <w:pPr>
        <w:spacing w:after="0"/>
        <w:ind w:left="0"/>
        <w:jc w:val="both"/>
      </w:pPr>
      <w:r>
        <w:rPr>
          <w:rFonts w:ascii="Times New Roman"/>
          <w:b w:val="false"/>
          <w:i w:val="false"/>
          <w:color w:val="000000"/>
          <w:sz w:val="28"/>
        </w:rPr>
        <w:t xml:space="preserve">
      2. Для исполнения сценария ЕО НОБД размещает следующие сервисы для предоставления данных внешним системами получения данных от них: </w:t>
      </w:r>
    </w:p>
    <w:bookmarkEnd w:id="412"/>
    <w:bookmarkStart w:name="z424" w:id="413"/>
    <w:p>
      <w:pPr>
        <w:spacing w:after="0"/>
        <w:ind w:left="0"/>
        <w:jc w:val="both"/>
      </w:pPr>
      <w:r>
        <w:rPr>
          <w:rFonts w:ascii="Times New Roman"/>
          <w:b w:val="false"/>
          <w:i w:val="false"/>
          <w:color w:val="000000"/>
          <w:sz w:val="28"/>
        </w:rPr>
        <w:t>
      1) перечень населенных пунктов;</w:t>
      </w:r>
    </w:p>
    <w:bookmarkEnd w:id="413"/>
    <w:bookmarkStart w:name="z425" w:id="414"/>
    <w:p>
      <w:pPr>
        <w:spacing w:after="0"/>
        <w:ind w:left="0"/>
        <w:jc w:val="both"/>
      </w:pPr>
      <w:r>
        <w:rPr>
          <w:rFonts w:ascii="Times New Roman"/>
          <w:b w:val="false"/>
          <w:i w:val="false"/>
          <w:color w:val="000000"/>
          <w:sz w:val="28"/>
        </w:rPr>
        <w:t>
      2) прием на регистрацию заявления о проверке номера очередности ребенка;</w:t>
      </w:r>
    </w:p>
    <w:bookmarkEnd w:id="414"/>
    <w:bookmarkStart w:name="z426" w:id="415"/>
    <w:p>
      <w:pPr>
        <w:spacing w:after="0"/>
        <w:ind w:left="0"/>
        <w:jc w:val="both"/>
      </w:pPr>
      <w:r>
        <w:rPr>
          <w:rFonts w:ascii="Times New Roman"/>
          <w:b w:val="false"/>
          <w:i w:val="false"/>
          <w:color w:val="000000"/>
          <w:sz w:val="28"/>
        </w:rPr>
        <w:t>
      3) регистрация заявления о проверке номера очередности ребенка;</w:t>
      </w:r>
    </w:p>
    <w:bookmarkEnd w:id="415"/>
    <w:bookmarkStart w:name="z427" w:id="416"/>
    <w:p>
      <w:pPr>
        <w:spacing w:after="0"/>
        <w:ind w:left="0"/>
        <w:jc w:val="both"/>
      </w:pPr>
      <w:r>
        <w:rPr>
          <w:rFonts w:ascii="Times New Roman"/>
          <w:b w:val="false"/>
          <w:i w:val="false"/>
          <w:color w:val="000000"/>
          <w:sz w:val="28"/>
        </w:rPr>
        <w:t>
      4) отправка данных о номере очередности ребенка.</w:t>
      </w:r>
    </w:p>
    <w:bookmarkEnd w:id="416"/>
    <w:bookmarkStart w:name="z428" w:id="417"/>
    <w:p>
      <w:pPr>
        <w:spacing w:after="0"/>
        <w:ind w:left="0"/>
        <w:jc w:val="both"/>
      </w:pPr>
      <w:r>
        <w:rPr>
          <w:rFonts w:ascii="Times New Roman"/>
          <w:b w:val="false"/>
          <w:i w:val="false"/>
          <w:color w:val="000000"/>
          <w:sz w:val="28"/>
        </w:rPr>
        <w:t>
      3. ЕО НОБД осуществляет прием заявления на проверку номера очередности ребенка от внешней системы при наличии следующей информации в заявлении:</w:t>
      </w:r>
    </w:p>
    <w:bookmarkEnd w:id="417"/>
    <w:bookmarkStart w:name="z429" w:id="418"/>
    <w:p>
      <w:pPr>
        <w:spacing w:after="0"/>
        <w:ind w:left="0"/>
        <w:jc w:val="both"/>
      </w:pPr>
      <w:r>
        <w:rPr>
          <w:rFonts w:ascii="Times New Roman"/>
          <w:b w:val="false"/>
          <w:i w:val="false"/>
          <w:color w:val="000000"/>
          <w:sz w:val="28"/>
        </w:rPr>
        <w:t>
      1) населенный пункт;</w:t>
      </w:r>
    </w:p>
    <w:bookmarkEnd w:id="418"/>
    <w:bookmarkStart w:name="z430" w:id="419"/>
    <w:p>
      <w:pPr>
        <w:spacing w:after="0"/>
        <w:ind w:left="0"/>
        <w:jc w:val="both"/>
      </w:pPr>
      <w:r>
        <w:rPr>
          <w:rFonts w:ascii="Times New Roman"/>
          <w:b w:val="false"/>
          <w:i w:val="false"/>
          <w:color w:val="000000"/>
          <w:sz w:val="28"/>
        </w:rPr>
        <w:t>
      2) ИИН заявителя;</w:t>
      </w:r>
    </w:p>
    <w:bookmarkEnd w:id="419"/>
    <w:bookmarkStart w:name="z431" w:id="420"/>
    <w:p>
      <w:pPr>
        <w:spacing w:after="0"/>
        <w:ind w:left="0"/>
        <w:jc w:val="both"/>
      </w:pPr>
      <w:r>
        <w:rPr>
          <w:rFonts w:ascii="Times New Roman"/>
          <w:b w:val="false"/>
          <w:i w:val="false"/>
          <w:color w:val="000000"/>
          <w:sz w:val="28"/>
        </w:rPr>
        <w:t>
      3) ФИО (при наличии) заявителя;</w:t>
      </w:r>
    </w:p>
    <w:bookmarkEnd w:id="420"/>
    <w:bookmarkStart w:name="z432" w:id="421"/>
    <w:p>
      <w:pPr>
        <w:spacing w:after="0"/>
        <w:ind w:left="0"/>
        <w:jc w:val="both"/>
      </w:pPr>
      <w:r>
        <w:rPr>
          <w:rFonts w:ascii="Times New Roman"/>
          <w:b w:val="false"/>
          <w:i w:val="false"/>
          <w:color w:val="000000"/>
          <w:sz w:val="28"/>
        </w:rPr>
        <w:t>
      4) ИИН ребенка;</w:t>
      </w:r>
    </w:p>
    <w:bookmarkEnd w:id="421"/>
    <w:bookmarkStart w:name="z433" w:id="422"/>
    <w:p>
      <w:pPr>
        <w:spacing w:after="0"/>
        <w:ind w:left="0"/>
        <w:jc w:val="both"/>
      </w:pPr>
      <w:r>
        <w:rPr>
          <w:rFonts w:ascii="Times New Roman"/>
          <w:b w:val="false"/>
          <w:i w:val="false"/>
          <w:color w:val="000000"/>
          <w:sz w:val="28"/>
        </w:rPr>
        <w:t>
      5) ФИО (при наличии) ребенка;</w:t>
      </w:r>
    </w:p>
    <w:bookmarkEnd w:id="422"/>
    <w:bookmarkStart w:name="z434" w:id="423"/>
    <w:p>
      <w:pPr>
        <w:spacing w:after="0"/>
        <w:ind w:left="0"/>
        <w:jc w:val="both"/>
      </w:pPr>
      <w:r>
        <w:rPr>
          <w:rFonts w:ascii="Times New Roman"/>
          <w:b w:val="false"/>
          <w:i w:val="false"/>
          <w:color w:val="000000"/>
          <w:sz w:val="28"/>
        </w:rPr>
        <w:t>
      6) согласие на сбор и обработку персональных данных;</w:t>
      </w:r>
    </w:p>
    <w:bookmarkEnd w:id="423"/>
    <w:bookmarkStart w:name="z435" w:id="424"/>
    <w:p>
      <w:pPr>
        <w:spacing w:after="0"/>
        <w:ind w:left="0"/>
        <w:jc w:val="both"/>
      </w:pPr>
      <w:r>
        <w:rPr>
          <w:rFonts w:ascii="Times New Roman"/>
          <w:b w:val="false"/>
          <w:i w:val="false"/>
          <w:color w:val="000000"/>
          <w:sz w:val="28"/>
        </w:rPr>
        <w:t>
      Заявителем может являться любой законный представитель ребенка.</w:t>
      </w:r>
    </w:p>
    <w:bookmarkEnd w:id="424"/>
    <w:bookmarkStart w:name="z436" w:id="425"/>
    <w:p>
      <w:pPr>
        <w:spacing w:after="0"/>
        <w:ind w:left="0"/>
        <w:jc w:val="both"/>
      </w:pPr>
      <w:r>
        <w:rPr>
          <w:rFonts w:ascii="Times New Roman"/>
          <w:b w:val="false"/>
          <w:i w:val="false"/>
          <w:color w:val="000000"/>
          <w:sz w:val="28"/>
        </w:rPr>
        <w:t>
       Услуга предоставляется физическим лицам, при наличии ИИН у законного представителя и ребенка.</w:t>
      </w:r>
    </w:p>
    <w:bookmarkEnd w:id="425"/>
    <w:bookmarkStart w:name="z437" w:id="426"/>
    <w:p>
      <w:pPr>
        <w:spacing w:after="0"/>
        <w:ind w:left="0"/>
        <w:jc w:val="both"/>
      </w:pPr>
      <w:r>
        <w:rPr>
          <w:rFonts w:ascii="Times New Roman"/>
          <w:b w:val="false"/>
          <w:i w:val="false"/>
          <w:color w:val="000000"/>
          <w:sz w:val="28"/>
        </w:rPr>
        <w:t>
      4. Выписка ЕО НОБД по каждому заявлению, состоящему в очереди содержит следующую информацию:</w:t>
      </w:r>
    </w:p>
    <w:bookmarkEnd w:id="426"/>
    <w:bookmarkStart w:name="z438" w:id="427"/>
    <w:p>
      <w:pPr>
        <w:spacing w:after="0"/>
        <w:ind w:left="0"/>
        <w:jc w:val="both"/>
      </w:pPr>
      <w:r>
        <w:rPr>
          <w:rFonts w:ascii="Times New Roman"/>
          <w:b w:val="false"/>
          <w:i w:val="false"/>
          <w:color w:val="000000"/>
          <w:sz w:val="28"/>
        </w:rPr>
        <w:t>
      1) номер заявления;</w:t>
      </w:r>
    </w:p>
    <w:bookmarkEnd w:id="427"/>
    <w:bookmarkStart w:name="z439" w:id="428"/>
    <w:p>
      <w:pPr>
        <w:spacing w:after="0"/>
        <w:ind w:left="0"/>
        <w:jc w:val="both"/>
      </w:pPr>
      <w:r>
        <w:rPr>
          <w:rFonts w:ascii="Times New Roman"/>
          <w:b w:val="false"/>
          <w:i w:val="false"/>
          <w:color w:val="000000"/>
          <w:sz w:val="28"/>
        </w:rPr>
        <w:t>
      2) статус заявления;</w:t>
      </w:r>
    </w:p>
    <w:bookmarkEnd w:id="428"/>
    <w:bookmarkStart w:name="z440" w:id="429"/>
    <w:p>
      <w:pPr>
        <w:spacing w:after="0"/>
        <w:ind w:left="0"/>
        <w:jc w:val="both"/>
      </w:pPr>
      <w:r>
        <w:rPr>
          <w:rFonts w:ascii="Times New Roman"/>
          <w:b w:val="false"/>
          <w:i w:val="false"/>
          <w:color w:val="000000"/>
          <w:sz w:val="28"/>
        </w:rPr>
        <w:t>
      3) номер очередности;</w:t>
      </w:r>
    </w:p>
    <w:bookmarkEnd w:id="429"/>
    <w:bookmarkStart w:name="z441" w:id="430"/>
    <w:p>
      <w:pPr>
        <w:spacing w:after="0"/>
        <w:ind w:left="0"/>
        <w:jc w:val="both"/>
      </w:pPr>
      <w:r>
        <w:rPr>
          <w:rFonts w:ascii="Times New Roman"/>
          <w:b w:val="false"/>
          <w:i w:val="false"/>
          <w:color w:val="000000"/>
          <w:sz w:val="28"/>
        </w:rPr>
        <w:t>
      4) дата и время подачи заявления;</w:t>
      </w:r>
    </w:p>
    <w:bookmarkEnd w:id="430"/>
    <w:bookmarkStart w:name="z442" w:id="431"/>
    <w:p>
      <w:pPr>
        <w:spacing w:after="0"/>
        <w:ind w:left="0"/>
        <w:jc w:val="both"/>
      </w:pPr>
      <w:r>
        <w:rPr>
          <w:rFonts w:ascii="Times New Roman"/>
          <w:b w:val="false"/>
          <w:i w:val="false"/>
          <w:color w:val="000000"/>
          <w:sz w:val="28"/>
        </w:rPr>
        <w:t>
      5) срок действия заявления;</w:t>
      </w:r>
    </w:p>
    <w:bookmarkEnd w:id="431"/>
    <w:bookmarkStart w:name="z443" w:id="432"/>
    <w:p>
      <w:pPr>
        <w:spacing w:after="0"/>
        <w:ind w:left="0"/>
        <w:jc w:val="both"/>
      </w:pPr>
      <w:r>
        <w:rPr>
          <w:rFonts w:ascii="Times New Roman"/>
          <w:b w:val="false"/>
          <w:i w:val="false"/>
          <w:color w:val="000000"/>
          <w:sz w:val="28"/>
        </w:rPr>
        <w:t>
      6) вид очереди;</w:t>
      </w:r>
    </w:p>
    <w:bookmarkEnd w:id="432"/>
    <w:bookmarkStart w:name="z444" w:id="433"/>
    <w:p>
      <w:pPr>
        <w:spacing w:after="0"/>
        <w:ind w:left="0"/>
        <w:jc w:val="both"/>
      </w:pPr>
      <w:r>
        <w:rPr>
          <w:rFonts w:ascii="Times New Roman"/>
          <w:b w:val="false"/>
          <w:i w:val="false"/>
          <w:color w:val="000000"/>
          <w:sz w:val="28"/>
        </w:rPr>
        <w:t>
      7) наименование очереди;</w:t>
      </w:r>
    </w:p>
    <w:bookmarkEnd w:id="433"/>
    <w:bookmarkStart w:name="z445" w:id="434"/>
    <w:p>
      <w:pPr>
        <w:spacing w:after="0"/>
        <w:ind w:left="0"/>
        <w:jc w:val="both"/>
      </w:pPr>
      <w:r>
        <w:rPr>
          <w:rFonts w:ascii="Times New Roman"/>
          <w:b w:val="false"/>
          <w:i w:val="false"/>
          <w:color w:val="000000"/>
          <w:sz w:val="28"/>
        </w:rPr>
        <w:t>
      8) ФИО (при наличии) заявителя;</w:t>
      </w:r>
    </w:p>
    <w:bookmarkEnd w:id="434"/>
    <w:bookmarkStart w:name="z446" w:id="435"/>
    <w:p>
      <w:pPr>
        <w:spacing w:after="0"/>
        <w:ind w:left="0"/>
        <w:jc w:val="both"/>
      </w:pPr>
      <w:r>
        <w:rPr>
          <w:rFonts w:ascii="Times New Roman"/>
          <w:b w:val="false"/>
          <w:i w:val="false"/>
          <w:color w:val="000000"/>
          <w:sz w:val="28"/>
        </w:rPr>
        <w:t>
      9) ФИО (при наличии) ребенка;</w:t>
      </w:r>
    </w:p>
    <w:bookmarkEnd w:id="435"/>
    <w:bookmarkStart w:name="z447" w:id="436"/>
    <w:p>
      <w:pPr>
        <w:spacing w:after="0"/>
        <w:ind w:left="0"/>
        <w:jc w:val="both"/>
      </w:pPr>
      <w:r>
        <w:rPr>
          <w:rFonts w:ascii="Times New Roman"/>
          <w:b w:val="false"/>
          <w:i w:val="false"/>
          <w:color w:val="000000"/>
          <w:sz w:val="28"/>
        </w:rPr>
        <w:t>
      10) сведения о виде льготы (при наличии);</w:t>
      </w:r>
    </w:p>
    <w:bookmarkEnd w:id="436"/>
    <w:bookmarkStart w:name="z448" w:id="437"/>
    <w:p>
      <w:pPr>
        <w:spacing w:after="0"/>
        <w:ind w:left="0"/>
        <w:jc w:val="both"/>
      </w:pPr>
      <w:r>
        <w:rPr>
          <w:rFonts w:ascii="Times New Roman"/>
          <w:b w:val="false"/>
          <w:i w:val="false"/>
          <w:color w:val="000000"/>
          <w:sz w:val="28"/>
        </w:rPr>
        <w:t>
      11) сведения о виде нарушения (при наличии);</w:t>
      </w:r>
    </w:p>
    <w:bookmarkEnd w:id="437"/>
    <w:bookmarkStart w:name="z449" w:id="438"/>
    <w:p>
      <w:pPr>
        <w:spacing w:after="0"/>
        <w:ind w:left="0"/>
        <w:jc w:val="both"/>
      </w:pPr>
      <w:r>
        <w:rPr>
          <w:rFonts w:ascii="Times New Roman"/>
          <w:b w:val="false"/>
          <w:i w:val="false"/>
          <w:color w:val="000000"/>
          <w:sz w:val="28"/>
        </w:rPr>
        <w:t>
      12) сведения о виде реабилитации (при наличии);</w:t>
      </w:r>
    </w:p>
    <w:bookmarkEnd w:id="438"/>
    <w:bookmarkStart w:name="z450" w:id="439"/>
    <w:p>
      <w:pPr>
        <w:spacing w:after="0"/>
        <w:ind w:left="0"/>
        <w:jc w:val="both"/>
      </w:pPr>
      <w:r>
        <w:rPr>
          <w:rFonts w:ascii="Times New Roman"/>
          <w:b w:val="false"/>
          <w:i w:val="false"/>
          <w:color w:val="000000"/>
          <w:sz w:val="28"/>
        </w:rPr>
        <w:t>
      13) предпочитаемые организации для зачисления.</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1_5 </w:t>
            </w:r>
          </w:p>
        </w:tc>
      </w:tr>
    </w:tbl>
    <w:bookmarkStart w:name="z452" w:id="440"/>
    <w:p>
      <w:pPr>
        <w:spacing w:after="0"/>
        <w:ind w:left="0"/>
        <w:jc w:val="left"/>
      </w:pPr>
      <w:r>
        <w:rPr>
          <w:rFonts w:ascii="Times New Roman"/>
          <w:b/>
          <w:i w:val="false"/>
          <w:color w:val="000000"/>
        </w:rPr>
        <w:t xml:space="preserve"> Порядок интеграционного взаимодействия при высвобождении мест в ДО</w:t>
      </w:r>
    </w:p>
    <w:bookmarkEnd w:id="440"/>
    <w:bookmarkStart w:name="z453" w:id="441"/>
    <w:p>
      <w:pPr>
        <w:spacing w:after="0"/>
        <w:ind w:left="0"/>
        <w:jc w:val="both"/>
      </w:pPr>
      <w:r>
        <w:rPr>
          <w:rFonts w:ascii="Times New Roman"/>
          <w:b w:val="false"/>
          <w:i w:val="false"/>
          <w:color w:val="000000"/>
          <w:sz w:val="28"/>
        </w:rPr>
        <w:t>
      1. Высвобождение мест в ДО и их регистрация в НОБД осуществляется по следующему основному сценарию:</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ГУ или ИС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создании новых групп расширения текущих групп, выбытии ребенка направляет данные посредством сервиса, опубликованный на платформе SB в ЕО НОБД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соответствие проектной мощности, количеству мест, разрешенных законодательством по возрастной группе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каждые 24 часа наличие свободных мест в НОБД по каждой ДО, группе ДО, возрастной категории. При наличии свободных мест в ДО проверяет в БД наличие действующего заявления от родителя, по которому необходимо направить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блокирует места, указанные в НОБД как свободные и направляет уведомление первому стоящему в очереди заявителю и ждеть ответа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того как получил положительный ответ, выдает направление на зачисление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Отправляет направление в АРМ ГУ или ИС МИО о наличии очередника на высвобожденное место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ГУ или ИС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информацию от ЕО НОБД с данными очередника на высвобожденное место и статусом направления</w:t>
            </w:r>
          </w:p>
        </w:tc>
      </w:tr>
    </w:tbl>
    <w:bookmarkStart w:name="z454" w:id="442"/>
    <w:p>
      <w:pPr>
        <w:spacing w:after="0"/>
        <w:ind w:left="0"/>
        <w:jc w:val="both"/>
      </w:pPr>
      <w:r>
        <w:rPr>
          <w:rFonts w:ascii="Times New Roman"/>
          <w:b w:val="false"/>
          <w:i w:val="false"/>
          <w:color w:val="000000"/>
          <w:sz w:val="28"/>
        </w:rPr>
        <w:t>
      2. Для исполнения сценария ЕО НОБД размещает следующие сервисы для предоставления данных АРМ ГУ или ИС МИО и получения данных от них:</w:t>
      </w:r>
    </w:p>
    <w:bookmarkEnd w:id="442"/>
    <w:bookmarkStart w:name="z455" w:id="443"/>
    <w:p>
      <w:pPr>
        <w:spacing w:after="0"/>
        <w:ind w:left="0"/>
        <w:jc w:val="both"/>
      </w:pPr>
      <w:r>
        <w:rPr>
          <w:rFonts w:ascii="Times New Roman"/>
          <w:b w:val="false"/>
          <w:i w:val="false"/>
          <w:color w:val="000000"/>
          <w:sz w:val="28"/>
        </w:rPr>
        <w:t>
      1) перечень населенных пунктов;</w:t>
      </w:r>
    </w:p>
    <w:bookmarkEnd w:id="443"/>
    <w:bookmarkStart w:name="z456" w:id="444"/>
    <w:p>
      <w:pPr>
        <w:spacing w:after="0"/>
        <w:ind w:left="0"/>
        <w:jc w:val="both"/>
      </w:pPr>
      <w:r>
        <w:rPr>
          <w:rFonts w:ascii="Times New Roman"/>
          <w:b w:val="false"/>
          <w:i w:val="false"/>
          <w:color w:val="000000"/>
          <w:sz w:val="28"/>
        </w:rPr>
        <w:t>
      2) перечень ДО по населенным пунктам с указанием паспортных данных;</w:t>
      </w:r>
    </w:p>
    <w:bookmarkEnd w:id="444"/>
    <w:bookmarkStart w:name="z457" w:id="445"/>
    <w:p>
      <w:pPr>
        <w:spacing w:after="0"/>
        <w:ind w:left="0"/>
        <w:jc w:val="both"/>
      </w:pPr>
      <w:r>
        <w:rPr>
          <w:rFonts w:ascii="Times New Roman"/>
          <w:b w:val="false"/>
          <w:i w:val="false"/>
          <w:color w:val="000000"/>
          <w:sz w:val="28"/>
        </w:rPr>
        <w:t>
      3) прием и регистрация сведений о группах, количестве мест (всего, занятых) с указанием возрастной категории, типом группы, языка обучения;</w:t>
      </w:r>
    </w:p>
    <w:bookmarkEnd w:id="445"/>
    <w:bookmarkStart w:name="z458" w:id="446"/>
    <w:p>
      <w:pPr>
        <w:spacing w:after="0"/>
        <w:ind w:left="0"/>
        <w:jc w:val="both"/>
      </w:pPr>
      <w:r>
        <w:rPr>
          <w:rFonts w:ascii="Times New Roman"/>
          <w:b w:val="false"/>
          <w:i w:val="false"/>
          <w:color w:val="000000"/>
          <w:sz w:val="28"/>
        </w:rPr>
        <w:t>
      4) прием и регистрация обновленных сведений о группах в ДО;</w:t>
      </w:r>
    </w:p>
    <w:bookmarkEnd w:id="446"/>
    <w:bookmarkStart w:name="z459" w:id="447"/>
    <w:p>
      <w:pPr>
        <w:spacing w:after="0"/>
        <w:ind w:left="0"/>
        <w:jc w:val="both"/>
      </w:pPr>
      <w:r>
        <w:rPr>
          <w:rFonts w:ascii="Times New Roman"/>
          <w:b w:val="false"/>
          <w:i w:val="false"/>
          <w:color w:val="000000"/>
          <w:sz w:val="28"/>
        </w:rPr>
        <w:t>
      5) отправка уведомлении о блокировании места и наличии действующего выданного направления;</w:t>
      </w:r>
    </w:p>
    <w:bookmarkEnd w:id="447"/>
    <w:bookmarkStart w:name="z460" w:id="448"/>
    <w:p>
      <w:pPr>
        <w:spacing w:after="0"/>
        <w:ind w:left="0"/>
        <w:jc w:val="both"/>
      </w:pPr>
      <w:r>
        <w:rPr>
          <w:rFonts w:ascii="Times New Roman"/>
          <w:b w:val="false"/>
          <w:i w:val="false"/>
          <w:color w:val="000000"/>
          <w:sz w:val="28"/>
        </w:rPr>
        <w:t>
      3. ЕО НОБД блокирует освобожденные места на срок действия выданного направления до момента зачисления или отказа от зачисления ребенка в ДО. При зачислении ребенка, освобожденное место принимает статус занятого контингентом, при отказе от зачисления ребенка в ДО, место становится снова доступным для отправки направления следующему очереднику.</w:t>
      </w:r>
    </w:p>
    <w:bookmarkEnd w:id="448"/>
    <w:bookmarkStart w:name="z461" w:id="449"/>
    <w:p>
      <w:pPr>
        <w:spacing w:after="0"/>
        <w:ind w:left="0"/>
        <w:jc w:val="both"/>
      </w:pPr>
      <w:r>
        <w:rPr>
          <w:rFonts w:ascii="Times New Roman"/>
          <w:b w:val="false"/>
          <w:i w:val="false"/>
          <w:color w:val="000000"/>
          <w:sz w:val="28"/>
        </w:rPr>
        <w:t>
      Данные о местах в ДО, отправляемые АРМ ГУ или ИС МИО должны содержать следующие сведения:</w:t>
      </w:r>
    </w:p>
    <w:bookmarkEnd w:id="449"/>
    <w:bookmarkStart w:name="z462" w:id="450"/>
    <w:p>
      <w:pPr>
        <w:spacing w:after="0"/>
        <w:ind w:left="0"/>
        <w:jc w:val="both"/>
      </w:pPr>
      <w:r>
        <w:rPr>
          <w:rFonts w:ascii="Times New Roman"/>
          <w:b w:val="false"/>
          <w:i w:val="false"/>
          <w:color w:val="000000"/>
          <w:sz w:val="28"/>
        </w:rPr>
        <w:t>
      id ДО;</w:t>
      </w:r>
    </w:p>
    <w:bookmarkEnd w:id="450"/>
    <w:bookmarkStart w:name="z463" w:id="451"/>
    <w:p>
      <w:pPr>
        <w:spacing w:after="0"/>
        <w:ind w:left="0"/>
        <w:jc w:val="both"/>
      </w:pPr>
      <w:r>
        <w:rPr>
          <w:rFonts w:ascii="Times New Roman"/>
          <w:b w:val="false"/>
          <w:i w:val="false"/>
          <w:color w:val="000000"/>
          <w:sz w:val="28"/>
        </w:rPr>
        <w:t>
      БИН или ИИН ДО;</w:t>
      </w:r>
    </w:p>
    <w:bookmarkEnd w:id="451"/>
    <w:bookmarkStart w:name="z464" w:id="452"/>
    <w:p>
      <w:pPr>
        <w:spacing w:after="0"/>
        <w:ind w:left="0"/>
        <w:jc w:val="both"/>
      </w:pPr>
      <w:r>
        <w:rPr>
          <w:rFonts w:ascii="Times New Roman"/>
          <w:b w:val="false"/>
          <w:i w:val="false"/>
          <w:color w:val="000000"/>
          <w:sz w:val="28"/>
        </w:rPr>
        <w:t>
      id группы;</w:t>
      </w:r>
    </w:p>
    <w:bookmarkEnd w:id="452"/>
    <w:bookmarkStart w:name="z465" w:id="453"/>
    <w:p>
      <w:pPr>
        <w:spacing w:after="0"/>
        <w:ind w:left="0"/>
        <w:jc w:val="both"/>
      </w:pPr>
      <w:r>
        <w:rPr>
          <w:rFonts w:ascii="Times New Roman"/>
          <w:b w:val="false"/>
          <w:i w:val="false"/>
          <w:color w:val="000000"/>
          <w:sz w:val="28"/>
        </w:rPr>
        <w:t>
      наименование группы;</w:t>
      </w:r>
    </w:p>
    <w:bookmarkEnd w:id="453"/>
    <w:bookmarkStart w:name="z466" w:id="454"/>
    <w:p>
      <w:pPr>
        <w:spacing w:after="0"/>
        <w:ind w:left="0"/>
        <w:jc w:val="both"/>
      </w:pPr>
      <w:r>
        <w:rPr>
          <w:rFonts w:ascii="Times New Roman"/>
          <w:b w:val="false"/>
          <w:i w:val="false"/>
          <w:color w:val="000000"/>
          <w:sz w:val="28"/>
        </w:rPr>
        <w:t>
      тип группы;</w:t>
      </w:r>
    </w:p>
    <w:bookmarkEnd w:id="454"/>
    <w:bookmarkStart w:name="z467" w:id="455"/>
    <w:p>
      <w:pPr>
        <w:spacing w:after="0"/>
        <w:ind w:left="0"/>
        <w:jc w:val="both"/>
      </w:pPr>
      <w:r>
        <w:rPr>
          <w:rFonts w:ascii="Times New Roman"/>
          <w:b w:val="false"/>
          <w:i w:val="false"/>
          <w:color w:val="000000"/>
          <w:sz w:val="28"/>
        </w:rPr>
        <w:t>
      возрастная категория;</w:t>
      </w:r>
    </w:p>
    <w:bookmarkEnd w:id="455"/>
    <w:bookmarkStart w:name="z468" w:id="456"/>
    <w:p>
      <w:pPr>
        <w:spacing w:after="0"/>
        <w:ind w:left="0"/>
        <w:jc w:val="both"/>
      </w:pPr>
      <w:r>
        <w:rPr>
          <w:rFonts w:ascii="Times New Roman"/>
          <w:b w:val="false"/>
          <w:i w:val="false"/>
          <w:color w:val="000000"/>
          <w:sz w:val="28"/>
        </w:rPr>
        <w:t>
      язык обучения;</w:t>
      </w:r>
    </w:p>
    <w:bookmarkEnd w:id="456"/>
    <w:bookmarkStart w:name="z469" w:id="457"/>
    <w:p>
      <w:pPr>
        <w:spacing w:after="0"/>
        <w:ind w:left="0"/>
        <w:jc w:val="both"/>
      </w:pPr>
      <w:r>
        <w:rPr>
          <w:rFonts w:ascii="Times New Roman"/>
          <w:b w:val="false"/>
          <w:i w:val="false"/>
          <w:color w:val="000000"/>
          <w:sz w:val="28"/>
        </w:rPr>
        <w:t>
      количество мест в группе;</w:t>
      </w:r>
    </w:p>
    <w:bookmarkEnd w:id="457"/>
    <w:bookmarkStart w:name="z470" w:id="458"/>
    <w:p>
      <w:pPr>
        <w:spacing w:after="0"/>
        <w:ind w:left="0"/>
        <w:jc w:val="both"/>
      </w:pPr>
      <w:r>
        <w:rPr>
          <w:rFonts w:ascii="Times New Roman"/>
          <w:b w:val="false"/>
          <w:i w:val="false"/>
          <w:color w:val="000000"/>
          <w:sz w:val="28"/>
        </w:rPr>
        <w:t>
      количество свободных мест в группе.</w:t>
      </w:r>
    </w:p>
    <w:bookmarkEnd w:id="458"/>
    <w:bookmarkStart w:name="z471" w:id="459"/>
    <w:p>
      <w:pPr>
        <w:spacing w:after="0"/>
        <w:ind w:left="0"/>
        <w:jc w:val="both"/>
      </w:pPr>
      <w:r>
        <w:rPr>
          <w:rFonts w:ascii="Times New Roman"/>
          <w:b w:val="false"/>
          <w:i w:val="false"/>
          <w:color w:val="000000"/>
          <w:sz w:val="28"/>
        </w:rPr>
        <w:t>
      4. Результатом получения информации о местах в группе ДО является направление, выданное ЕО НОБД, с указанием:</w:t>
      </w:r>
    </w:p>
    <w:bookmarkEnd w:id="459"/>
    <w:bookmarkStart w:name="z472" w:id="460"/>
    <w:p>
      <w:pPr>
        <w:spacing w:after="0"/>
        <w:ind w:left="0"/>
        <w:jc w:val="both"/>
      </w:pPr>
      <w:r>
        <w:rPr>
          <w:rFonts w:ascii="Times New Roman"/>
          <w:b w:val="false"/>
          <w:i w:val="false"/>
          <w:color w:val="000000"/>
          <w:sz w:val="28"/>
        </w:rPr>
        <w:t xml:space="preserve">
      1) номера направления (уникальный); </w:t>
      </w:r>
    </w:p>
    <w:bookmarkEnd w:id="460"/>
    <w:bookmarkStart w:name="z473" w:id="461"/>
    <w:p>
      <w:pPr>
        <w:spacing w:after="0"/>
        <w:ind w:left="0"/>
        <w:jc w:val="both"/>
      </w:pPr>
      <w:r>
        <w:rPr>
          <w:rFonts w:ascii="Times New Roman"/>
          <w:b w:val="false"/>
          <w:i w:val="false"/>
          <w:color w:val="000000"/>
          <w:sz w:val="28"/>
        </w:rPr>
        <w:t>
      2) id ДО;</w:t>
      </w:r>
    </w:p>
    <w:bookmarkEnd w:id="461"/>
    <w:bookmarkStart w:name="z474" w:id="462"/>
    <w:p>
      <w:pPr>
        <w:spacing w:after="0"/>
        <w:ind w:left="0"/>
        <w:jc w:val="both"/>
      </w:pPr>
      <w:r>
        <w:rPr>
          <w:rFonts w:ascii="Times New Roman"/>
          <w:b w:val="false"/>
          <w:i w:val="false"/>
          <w:color w:val="000000"/>
          <w:sz w:val="28"/>
        </w:rPr>
        <w:t>
      3) даты и времени регистрации данных;</w:t>
      </w:r>
    </w:p>
    <w:bookmarkEnd w:id="462"/>
    <w:bookmarkStart w:name="z475" w:id="463"/>
    <w:p>
      <w:pPr>
        <w:spacing w:after="0"/>
        <w:ind w:left="0"/>
        <w:jc w:val="both"/>
      </w:pPr>
      <w:r>
        <w:rPr>
          <w:rFonts w:ascii="Times New Roman"/>
          <w:b w:val="false"/>
          <w:i w:val="false"/>
          <w:color w:val="000000"/>
          <w:sz w:val="28"/>
        </w:rPr>
        <w:t>
      4) id группы;</w:t>
      </w:r>
    </w:p>
    <w:bookmarkEnd w:id="463"/>
    <w:bookmarkStart w:name="z476" w:id="464"/>
    <w:p>
      <w:pPr>
        <w:spacing w:after="0"/>
        <w:ind w:left="0"/>
        <w:jc w:val="both"/>
      </w:pPr>
      <w:r>
        <w:rPr>
          <w:rFonts w:ascii="Times New Roman"/>
          <w:b w:val="false"/>
          <w:i w:val="false"/>
          <w:color w:val="000000"/>
          <w:sz w:val="28"/>
        </w:rPr>
        <w:t>
      5) количества свободных мест;</w:t>
      </w:r>
    </w:p>
    <w:bookmarkEnd w:id="464"/>
    <w:bookmarkStart w:name="z477" w:id="465"/>
    <w:p>
      <w:pPr>
        <w:spacing w:after="0"/>
        <w:ind w:left="0"/>
        <w:jc w:val="both"/>
      </w:pPr>
      <w:r>
        <w:rPr>
          <w:rFonts w:ascii="Times New Roman"/>
          <w:b w:val="false"/>
          <w:i w:val="false"/>
          <w:color w:val="000000"/>
          <w:sz w:val="28"/>
        </w:rPr>
        <w:t>
      6) количества занятых мест.</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1_6 </w:t>
            </w:r>
          </w:p>
        </w:tc>
      </w:tr>
    </w:tbl>
    <w:bookmarkStart w:name="z479" w:id="466"/>
    <w:p>
      <w:pPr>
        <w:spacing w:after="0"/>
        <w:ind w:left="0"/>
        <w:jc w:val="left"/>
      </w:pPr>
      <w:r>
        <w:rPr>
          <w:rFonts w:ascii="Times New Roman"/>
          <w:b/>
          <w:i w:val="false"/>
          <w:color w:val="000000"/>
        </w:rPr>
        <w:t xml:space="preserve"> Порядок интеграционного взаимодействия при получении электронного направления на зачисление в ДО</w:t>
      </w:r>
    </w:p>
    <w:bookmarkEnd w:id="466"/>
    <w:bookmarkStart w:name="z480" w:id="467"/>
    <w:p>
      <w:pPr>
        <w:spacing w:after="0"/>
        <w:ind w:left="0"/>
        <w:jc w:val="both"/>
      </w:pPr>
      <w:r>
        <w:rPr>
          <w:rFonts w:ascii="Times New Roman"/>
          <w:b w:val="false"/>
          <w:i w:val="false"/>
          <w:color w:val="000000"/>
          <w:sz w:val="28"/>
        </w:rPr>
        <w:t>
      1. Формирование и регистрация электронного направления на зачисление в ДО осуществляется по следующему основному сценарию:</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наличие действующего заявления, по которому необходимо выдать направление на зачисление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отсутствие действующего направления на зачисление, по заявлению в очереди, на которое необходимо выдать направление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проверяет, что ребенок, на которого будет выдано направление, не числится в ДО или что его параллельное зачисление в ДО не противоречит требованиям Порядка взаимодействия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выдачи направления на зачисление на основании льготного статуса заявления в очереди, подтверждаемого автоматически путем взаимодействия с государственными информационными системами, убеждается, что льготы являются актуальными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согласия услугополучателя формирует направление на зачисление, направляет услугополучателю, в АРМ ГУ и ИС МИО и снимает место с распределения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выдачи направления на основании льгот, подтверждаемых скан-копиями документов, присваивает направлению статус "на проверке документов" и формирует задачу проверки достоверности скан-копий и сверки их с оригиналами документов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согласия услугополучателя на зачисление в предложенную ДО, снимает заявление ребенка с очереди в архив, и формирует заявление на зачисление для направления в АРМ ГУ или систему ИС МИО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заявителю уведомление об успешной выдаче направления на зачисление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помещает заявление ребенка на очередь в архив и начинает контроль срока действия направления на зачисление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ГУ или ИС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успешном завершении проверки скан-копий документов передает в ЕО НОБД обновление сведений по статусу направления на зачисление</w:t>
            </w:r>
          </w:p>
        </w:tc>
      </w:tr>
    </w:tbl>
    <w:bookmarkStart w:name="z481" w:id="468"/>
    <w:p>
      <w:pPr>
        <w:spacing w:after="0"/>
        <w:ind w:left="0"/>
        <w:jc w:val="both"/>
      </w:pPr>
      <w:r>
        <w:rPr>
          <w:rFonts w:ascii="Times New Roman"/>
          <w:b w:val="false"/>
          <w:i w:val="false"/>
          <w:color w:val="000000"/>
          <w:sz w:val="28"/>
        </w:rPr>
        <w:t xml:space="preserve">
      2. Для исполнения сценария ЕО НОБД обеспечивает подключение к сервисам государственных информационных систем для получения следующей информации: </w:t>
      </w:r>
    </w:p>
    <w:bookmarkEnd w:id="468"/>
    <w:bookmarkStart w:name="z482" w:id="469"/>
    <w:p>
      <w:pPr>
        <w:spacing w:after="0"/>
        <w:ind w:left="0"/>
        <w:jc w:val="both"/>
      </w:pPr>
      <w:r>
        <w:rPr>
          <w:rFonts w:ascii="Times New Roman"/>
          <w:b w:val="false"/>
          <w:i w:val="false"/>
          <w:color w:val="000000"/>
          <w:sz w:val="28"/>
        </w:rPr>
        <w:t>
      1) запрос сведений о ребенке и его льготах;</w:t>
      </w:r>
    </w:p>
    <w:bookmarkEnd w:id="469"/>
    <w:bookmarkStart w:name="z483" w:id="470"/>
    <w:p>
      <w:pPr>
        <w:spacing w:after="0"/>
        <w:ind w:left="0"/>
        <w:jc w:val="both"/>
      </w:pPr>
      <w:r>
        <w:rPr>
          <w:rFonts w:ascii="Times New Roman"/>
          <w:b w:val="false"/>
          <w:i w:val="false"/>
          <w:color w:val="000000"/>
          <w:sz w:val="28"/>
        </w:rPr>
        <w:t>
      2) запрос сведений о физическом лице законного представителя и его льготах;</w:t>
      </w:r>
    </w:p>
    <w:bookmarkEnd w:id="470"/>
    <w:bookmarkStart w:name="z484" w:id="471"/>
    <w:p>
      <w:pPr>
        <w:spacing w:after="0"/>
        <w:ind w:left="0"/>
        <w:jc w:val="both"/>
      </w:pPr>
      <w:r>
        <w:rPr>
          <w:rFonts w:ascii="Times New Roman"/>
          <w:b w:val="false"/>
          <w:i w:val="false"/>
          <w:color w:val="000000"/>
          <w:sz w:val="28"/>
        </w:rPr>
        <w:t>
      ЕО НОБД запрашивает информацию о свободных местах с НОБД.</w:t>
      </w:r>
    </w:p>
    <w:bookmarkEnd w:id="471"/>
    <w:bookmarkStart w:name="z485" w:id="472"/>
    <w:p>
      <w:pPr>
        <w:spacing w:after="0"/>
        <w:ind w:left="0"/>
        <w:jc w:val="both"/>
      </w:pPr>
      <w:r>
        <w:rPr>
          <w:rFonts w:ascii="Times New Roman"/>
          <w:b w:val="false"/>
          <w:i w:val="false"/>
          <w:color w:val="000000"/>
          <w:sz w:val="28"/>
        </w:rPr>
        <w:t>
      3. Направление, выданное ЕО НОБД содержит следующую информацию:</w:t>
      </w:r>
    </w:p>
    <w:bookmarkEnd w:id="472"/>
    <w:bookmarkStart w:name="z486" w:id="473"/>
    <w:p>
      <w:pPr>
        <w:spacing w:after="0"/>
        <w:ind w:left="0"/>
        <w:jc w:val="both"/>
      </w:pPr>
      <w:r>
        <w:rPr>
          <w:rFonts w:ascii="Times New Roman"/>
          <w:b w:val="false"/>
          <w:i w:val="false"/>
          <w:color w:val="000000"/>
          <w:sz w:val="28"/>
        </w:rPr>
        <w:t>
      1) номер направления;</w:t>
      </w:r>
    </w:p>
    <w:bookmarkEnd w:id="473"/>
    <w:bookmarkStart w:name="z487" w:id="474"/>
    <w:p>
      <w:pPr>
        <w:spacing w:after="0"/>
        <w:ind w:left="0"/>
        <w:jc w:val="both"/>
      </w:pPr>
      <w:r>
        <w:rPr>
          <w:rFonts w:ascii="Times New Roman"/>
          <w:b w:val="false"/>
          <w:i w:val="false"/>
          <w:color w:val="000000"/>
          <w:sz w:val="28"/>
        </w:rPr>
        <w:t>
      2) дата и время формирования направления системой ЕО НОБД;</w:t>
      </w:r>
    </w:p>
    <w:bookmarkEnd w:id="474"/>
    <w:bookmarkStart w:name="z488" w:id="475"/>
    <w:p>
      <w:pPr>
        <w:spacing w:after="0"/>
        <w:ind w:left="0"/>
        <w:jc w:val="both"/>
      </w:pPr>
      <w:r>
        <w:rPr>
          <w:rFonts w:ascii="Times New Roman"/>
          <w:b w:val="false"/>
          <w:i w:val="false"/>
          <w:color w:val="000000"/>
          <w:sz w:val="28"/>
        </w:rPr>
        <w:t>
      3) срок действия направления;</w:t>
      </w:r>
    </w:p>
    <w:bookmarkEnd w:id="475"/>
    <w:bookmarkStart w:name="z489" w:id="476"/>
    <w:p>
      <w:pPr>
        <w:spacing w:after="0"/>
        <w:ind w:left="0"/>
        <w:jc w:val="both"/>
      </w:pPr>
      <w:r>
        <w:rPr>
          <w:rFonts w:ascii="Times New Roman"/>
          <w:b w:val="false"/>
          <w:i w:val="false"/>
          <w:color w:val="000000"/>
          <w:sz w:val="28"/>
        </w:rPr>
        <w:t>
      4) вид направления;</w:t>
      </w:r>
    </w:p>
    <w:bookmarkEnd w:id="476"/>
    <w:bookmarkStart w:name="z490" w:id="477"/>
    <w:p>
      <w:pPr>
        <w:spacing w:after="0"/>
        <w:ind w:left="0"/>
        <w:jc w:val="both"/>
      </w:pPr>
      <w:r>
        <w:rPr>
          <w:rFonts w:ascii="Times New Roman"/>
          <w:b w:val="false"/>
          <w:i w:val="false"/>
          <w:color w:val="000000"/>
          <w:sz w:val="28"/>
        </w:rPr>
        <w:t>
      5) необходимость подтверждения льготы;</w:t>
      </w:r>
    </w:p>
    <w:bookmarkEnd w:id="477"/>
    <w:bookmarkStart w:name="z491" w:id="478"/>
    <w:p>
      <w:pPr>
        <w:spacing w:after="0"/>
        <w:ind w:left="0"/>
        <w:jc w:val="both"/>
      </w:pPr>
      <w:r>
        <w:rPr>
          <w:rFonts w:ascii="Times New Roman"/>
          <w:b w:val="false"/>
          <w:i w:val="false"/>
          <w:color w:val="000000"/>
          <w:sz w:val="28"/>
        </w:rPr>
        <w:t>
      6) наименование ДО;</w:t>
      </w:r>
    </w:p>
    <w:bookmarkEnd w:id="478"/>
    <w:bookmarkStart w:name="z492" w:id="479"/>
    <w:p>
      <w:pPr>
        <w:spacing w:after="0"/>
        <w:ind w:left="0"/>
        <w:jc w:val="both"/>
      </w:pPr>
      <w:r>
        <w:rPr>
          <w:rFonts w:ascii="Times New Roman"/>
          <w:b w:val="false"/>
          <w:i w:val="false"/>
          <w:color w:val="000000"/>
          <w:sz w:val="28"/>
        </w:rPr>
        <w:t>
      7) адрес ДО;</w:t>
      </w:r>
    </w:p>
    <w:bookmarkEnd w:id="479"/>
    <w:bookmarkStart w:name="z493" w:id="480"/>
    <w:p>
      <w:pPr>
        <w:spacing w:after="0"/>
        <w:ind w:left="0"/>
        <w:jc w:val="both"/>
      </w:pPr>
      <w:r>
        <w:rPr>
          <w:rFonts w:ascii="Times New Roman"/>
          <w:b w:val="false"/>
          <w:i w:val="false"/>
          <w:color w:val="000000"/>
          <w:sz w:val="28"/>
        </w:rPr>
        <w:t>
      8) возрастная категория;</w:t>
      </w:r>
    </w:p>
    <w:bookmarkEnd w:id="480"/>
    <w:bookmarkStart w:name="z494" w:id="481"/>
    <w:p>
      <w:pPr>
        <w:spacing w:after="0"/>
        <w:ind w:left="0"/>
        <w:jc w:val="both"/>
      </w:pPr>
      <w:r>
        <w:rPr>
          <w:rFonts w:ascii="Times New Roman"/>
          <w:b w:val="false"/>
          <w:i w:val="false"/>
          <w:color w:val="000000"/>
          <w:sz w:val="28"/>
        </w:rPr>
        <w:t>
      9) язык обучения;</w:t>
      </w:r>
    </w:p>
    <w:bookmarkEnd w:id="481"/>
    <w:bookmarkStart w:name="z495" w:id="482"/>
    <w:p>
      <w:pPr>
        <w:spacing w:after="0"/>
        <w:ind w:left="0"/>
        <w:jc w:val="both"/>
      </w:pPr>
      <w:r>
        <w:rPr>
          <w:rFonts w:ascii="Times New Roman"/>
          <w:b w:val="false"/>
          <w:i w:val="false"/>
          <w:color w:val="000000"/>
          <w:sz w:val="28"/>
        </w:rPr>
        <w:t>
      10) ИИН законного представителя;</w:t>
      </w:r>
    </w:p>
    <w:bookmarkEnd w:id="482"/>
    <w:bookmarkStart w:name="z496" w:id="483"/>
    <w:p>
      <w:pPr>
        <w:spacing w:after="0"/>
        <w:ind w:left="0"/>
        <w:jc w:val="both"/>
      </w:pPr>
      <w:r>
        <w:rPr>
          <w:rFonts w:ascii="Times New Roman"/>
          <w:b w:val="false"/>
          <w:i w:val="false"/>
          <w:color w:val="000000"/>
          <w:sz w:val="28"/>
        </w:rPr>
        <w:t>
      11) ИИН ребенка;</w:t>
      </w:r>
    </w:p>
    <w:bookmarkEnd w:id="483"/>
    <w:bookmarkStart w:name="z497" w:id="484"/>
    <w:p>
      <w:pPr>
        <w:spacing w:after="0"/>
        <w:ind w:left="0"/>
        <w:jc w:val="both"/>
      </w:pPr>
      <w:r>
        <w:rPr>
          <w:rFonts w:ascii="Times New Roman"/>
          <w:b w:val="false"/>
          <w:i w:val="false"/>
          <w:color w:val="000000"/>
          <w:sz w:val="28"/>
        </w:rPr>
        <w:t>
      4. ЕО НОБД осуществляет прием и обновление статуса направления на зачисление от системы ИС МИО, приложения БВУ, контакт-центра 1414, в том числе по итогам подтверждения скан-копий льгот от АРМ ГУ или Системы ИС МИО при наличии следующей информации в запросе:</w:t>
      </w:r>
    </w:p>
    <w:bookmarkEnd w:id="484"/>
    <w:bookmarkStart w:name="z498" w:id="485"/>
    <w:p>
      <w:pPr>
        <w:spacing w:after="0"/>
        <w:ind w:left="0"/>
        <w:jc w:val="both"/>
      </w:pPr>
      <w:r>
        <w:rPr>
          <w:rFonts w:ascii="Times New Roman"/>
          <w:b w:val="false"/>
          <w:i w:val="false"/>
          <w:color w:val="000000"/>
          <w:sz w:val="28"/>
        </w:rPr>
        <w:t xml:space="preserve">
      1) населенный пункт; </w:t>
      </w:r>
    </w:p>
    <w:bookmarkEnd w:id="485"/>
    <w:bookmarkStart w:name="z499" w:id="486"/>
    <w:p>
      <w:pPr>
        <w:spacing w:after="0"/>
        <w:ind w:left="0"/>
        <w:jc w:val="both"/>
      </w:pPr>
      <w:r>
        <w:rPr>
          <w:rFonts w:ascii="Times New Roman"/>
          <w:b w:val="false"/>
          <w:i w:val="false"/>
          <w:color w:val="000000"/>
          <w:sz w:val="28"/>
        </w:rPr>
        <w:t>
      2) номер заявления;</w:t>
      </w:r>
    </w:p>
    <w:bookmarkEnd w:id="486"/>
    <w:bookmarkStart w:name="z500" w:id="487"/>
    <w:p>
      <w:pPr>
        <w:spacing w:after="0"/>
        <w:ind w:left="0"/>
        <w:jc w:val="both"/>
      </w:pPr>
      <w:r>
        <w:rPr>
          <w:rFonts w:ascii="Times New Roman"/>
          <w:b w:val="false"/>
          <w:i w:val="false"/>
          <w:color w:val="000000"/>
          <w:sz w:val="28"/>
        </w:rPr>
        <w:t>
      3) номер направления;</w:t>
      </w:r>
    </w:p>
    <w:bookmarkEnd w:id="487"/>
    <w:bookmarkStart w:name="z501" w:id="488"/>
    <w:p>
      <w:pPr>
        <w:spacing w:after="0"/>
        <w:ind w:left="0"/>
        <w:jc w:val="both"/>
      </w:pPr>
      <w:r>
        <w:rPr>
          <w:rFonts w:ascii="Times New Roman"/>
          <w:b w:val="false"/>
          <w:i w:val="false"/>
          <w:color w:val="000000"/>
          <w:sz w:val="28"/>
        </w:rPr>
        <w:t>
      4) статус направления;</w:t>
      </w:r>
    </w:p>
    <w:bookmarkEnd w:id="488"/>
    <w:bookmarkStart w:name="z502" w:id="489"/>
    <w:p>
      <w:pPr>
        <w:spacing w:after="0"/>
        <w:ind w:left="0"/>
        <w:jc w:val="both"/>
      </w:pPr>
      <w:r>
        <w:rPr>
          <w:rFonts w:ascii="Times New Roman"/>
          <w:b w:val="false"/>
          <w:i w:val="false"/>
          <w:color w:val="000000"/>
          <w:sz w:val="28"/>
        </w:rPr>
        <w:t>
      5) ИИН ребенка;</w:t>
      </w:r>
    </w:p>
    <w:bookmarkEnd w:id="489"/>
    <w:bookmarkStart w:name="z503" w:id="490"/>
    <w:p>
      <w:pPr>
        <w:spacing w:after="0"/>
        <w:ind w:left="0"/>
        <w:jc w:val="both"/>
      </w:pPr>
      <w:r>
        <w:rPr>
          <w:rFonts w:ascii="Times New Roman"/>
          <w:b w:val="false"/>
          <w:i w:val="false"/>
          <w:color w:val="000000"/>
          <w:sz w:val="28"/>
        </w:rPr>
        <w:t>
      6) ФИО (при наличии) ребенка;</w:t>
      </w:r>
    </w:p>
    <w:bookmarkEnd w:id="490"/>
    <w:bookmarkStart w:name="z504" w:id="491"/>
    <w:p>
      <w:pPr>
        <w:spacing w:after="0"/>
        <w:ind w:left="0"/>
        <w:jc w:val="both"/>
      </w:pPr>
      <w:r>
        <w:rPr>
          <w:rFonts w:ascii="Times New Roman"/>
          <w:b w:val="false"/>
          <w:i w:val="false"/>
          <w:color w:val="000000"/>
          <w:sz w:val="28"/>
        </w:rPr>
        <w:t>
      7) ИИН законного представителя;</w:t>
      </w:r>
    </w:p>
    <w:bookmarkEnd w:id="491"/>
    <w:bookmarkStart w:name="z505" w:id="492"/>
    <w:p>
      <w:pPr>
        <w:spacing w:after="0"/>
        <w:ind w:left="0"/>
        <w:jc w:val="both"/>
      </w:pPr>
      <w:r>
        <w:rPr>
          <w:rFonts w:ascii="Times New Roman"/>
          <w:b w:val="false"/>
          <w:i w:val="false"/>
          <w:color w:val="000000"/>
          <w:sz w:val="28"/>
        </w:rPr>
        <w:t>
      8) ИИН уполномоченного сотрудника;</w:t>
      </w:r>
    </w:p>
    <w:bookmarkEnd w:id="492"/>
    <w:bookmarkStart w:name="z506" w:id="493"/>
    <w:p>
      <w:pPr>
        <w:spacing w:after="0"/>
        <w:ind w:left="0"/>
        <w:jc w:val="both"/>
      </w:pPr>
      <w:r>
        <w:rPr>
          <w:rFonts w:ascii="Times New Roman"/>
          <w:b w:val="false"/>
          <w:i w:val="false"/>
          <w:color w:val="000000"/>
          <w:sz w:val="28"/>
        </w:rPr>
        <w:t>
      9) проверенные документы;</w:t>
      </w:r>
    </w:p>
    <w:bookmarkEnd w:id="493"/>
    <w:bookmarkStart w:name="z507" w:id="494"/>
    <w:p>
      <w:pPr>
        <w:spacing w:after="0"/>
        <w:ind w:left="0"/>
        <w:jc w:val="both"/>
      </w:pPr>
      <w:r>
        <w:rPr>
          <w:rFonts w:ascii="Times New Roman"/>
          <w:b w:val="false"/>
          <w:i w:val="false"/>
          <w:color w:val="000000"/>
          <w:sz w:val="28"/>
        </w:rPr>
        <w:t>
      10) результат проверки;</w:t>
      </w:r>
    </w:p>
    <w:bookmarkEnd w:id="494"/>
    <w:bookmarkStart w:name="z508" w:id="495"/>
    <w:p>
      <w:pPr>
        <w:spacing w:after="0"/>
        <w:ind w:left="0"/>
        <w:jc w:val="both"/>
      </w:pPr>
      <w:r>
        <w:rPr>
          <w:rFonts w:ascii="Times New Roman"/>
          <w:b w:val="false"/>
          <w:i w:val="false"/>
          <w:color w:val="000000"/>
          <w:sz w:val="28"/>
        </w:rPr>
        <w:t>
      11) мотивированный отказ (при наличии).</w:t>
      </w:r>
    </w:p>
    <w:bookmarkEnd w:id="495"/>
    <w:bookmarkStart w:name="z509" w:id="496"/>
    <w:p>
      <w:pPr>
        <w:spacing w:after="0"/>
        <w:ind w:left="0"/>
        <w:jc w:val="both"/>
      </w:pPr>
      <w:r>
        <w:rPr>
          <w:rFonts w:ascii="Times New Roman"/>
          <w:b w:val="false"/>
          <w:i w:val="false"/>
          <w:color w:val="000000"/>
          <w:sz w:val="28"/>
        </w:rPr>
        <w:t>
      Для детей, не являющихся гражданами Республики Казахстан, наличие ИИН является обязательным</w:t>
      </w:r>
    </w:p>
    <w:bookmarkEnd w:id="496"/>
    <w:bookmarkStart w:name="z510" w:id="497"/>
    <w:p>
      <w:pPr>
        <w:spacing w:after="0"/>
        <w:ind w:left="0"/>
        <w:jc w:val="both"/>
      </w:pPr>
      <w:r>
        <w:rPr>
          <w:rFonts w:ascii="Times New Roman"/>
          <w:b w:val="false"/>
          <w:i w:val="false"/>
          <w:color w:val="000000"/>
          <w:sz w:val="28"/>
        </w:rPr>
        <w:t>
      Отмена успешно завершенной процедуры не предусматривается.</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1_7 </w:t>
            </w:r>
          </w:p>
        </w:tc>
      </w:tr>
    </w:tbl>
    <w:bookmarkStart w:name="z512" w:id="498"/>
    <w:p>
      <w:pPr>
        <w:spacing w:after="0"/>
        <w:ind w:left="0"/>
        <w:jc w:val="left"/>
      </w:pPr>
      <w:r>
        <w:rPr>
          <w:rFonts w:ascii="Times New Roman"/>
          <w:b/>
          <w:i w:val="false"/>
          <w:color w:val="000000"/>
        </w:rPr>
        <w:t xml:space="preserve"> Порядок интеграционного взаимодействия при подаче электронного заявления на зачисление в ДО</w:t>
      </w:r>
    </w:p>
    <w:bookmarkEnd w:id="498"/>
    <w:bookmarkStart w:name="z513" w:id="499"/>
    <w:p>
      <w:pPr>
        <w:spacing w:after="0"/>
        <w:ind w:left="0"/>
        <w:jc w:val="both"/>
      </w:pPr>
      <w:r>
        <w:rPr>
          <w:rFonts w:ascii="Times New Roman"/>
          <w:b w:val="false"/>
          <w:i w:val="false"/>
          <w:color w:val="000000"/>
          <w:sz w:val="28"/>
        </w:rPr>
        <w:t>
      1. Формирование и регистрация электронного заявления на зачисление в ДО осуществляется по следующему основному сценарию:</w:t>
      </w:r>
    </w:p>
    <w:bookmarkEnd w:id="4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 заявление на основе выданного направления на зачисление услугополучателю и согласия услугополучателя на зачисление ребенка в предложенную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отправляет сформированное заявление в АРМ ГУ или систему ИС МИО осуществляющей функции по обработке заявлений на прием и зачисление ребенка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ГУ, или ИС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заявление и начинает процедуру зачисления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АРМ ГУ, или ИС МИО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отправляет уведомление в ЕО НОБД с результатом рассмотрения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 ГУ, или ИС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начинает контроль срока действия заявления на зачисление;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направляет заявителю уведомление об успешной регистрации заявления на зачисление</w:t>
            </w:r>
          </w:p>
        </w:tc>
      </w:tr>
    </w:tbl>
    <w:bookmarkStart w:name="z514" w:id="500"/>
    <w:p>
      <w:pPr>
        <w:spacing w:after="0"/>
        <w:ind w:left="0"/>
        <w:jc w:val="both"/>
      </w:pPr>
      <w:r>
        <w:rPr>
          <w:rFonts w:ascii="Times New Roman"/>
          <w:b w:val="false"/>
          <w:i w:val="false"/>
          <w:color w:val="000000"/>
          <w:sz w:val="28"/>
        </w:rPr>
        <w:t>
      2. Для исполнения сценария ЕО НОБД обеспечивает работу следующих интеграционных сервисов:</w:t>
      </w:r>
    </w:p>
    <w:bookmarkEnd w:id="500"/>
    <w:bookmarkStart w:name="z515" w:id="501"/>
    <w:p>
      <w:pPr>
        <w:spacing w:after="0"/>
        <w:ind w:left="0"/>
        <w:jc w:val="both"/>
      </w:pPr>
      <w:r>
        <w:rPr>
          <w:rFonts w:ascii="Times New Roman"/>
          <w:b w:val="false"/>
          <w:i w:val="false"/>
          <w:color w:val="000000"/>
          <w:sz w:val="28"/>
        </w:rPr>
        <w:t>
      1) отправка уведомлений услугополучателю через 1414;</w:t>
      </w:r>
    </w:p>
    <w:bookmarkEnd w:id="501"/>
    <w:bookmarkStart w:name="z516" w:id="502"/>
    <w:p>
      <w:pPr>
        <w:spacing w:after="0"/>
        <w:ind w:left="0"/>
        <w:jc w:val="both"/>
      </w:pPr>
      <w:r>
        <w:rPr>
          <w:rFonts w:ascii="Times New Roman"/>
          <w:b w:val="false"/>
          <w:i w:val="false"/>
          <w:color w:val="000000"/>
          <w:sz w:val="28"/>
        </w:rPr>
        <w:t>
      2) отправка заявления на зачисление в ДО в АРМ ГУ или ИС МИО;</w:t>
      </w:r>
    </w:p>
    <w:bookmarkEnd w:id="502"/>
    <w:bookmarkStart w:name="z517" w:id="503"/>
    <w:p>
      <w:pPr>
        <w:spacing w:after="0"/>
        <w:ind w:left="0"/>
        <w:jc w:val="both"/>
      </w:pPr>
      <w:r>
        <w:rPr>
          <w:rFonts w:ascii="Times New Roman"/>
          <w:b w:val="false"/>
          <w:i w:val="false"/>
          <w:color w:val="000000"/>
          <w:sz w:val="28"/>
        </w:rPr>
        <w:t>
      3) прием результата о зачислении в ДО.</w:t>
      </w:r>
    </w:p>
    <w:bookmarkEnd w:id="503"/>
    <w:bookmarkStart w:name="z518" w:id="504"/>
    <w:p>
      <w:pPr>
        <w:spacing w:after="0"/>
        <w:ind w:left="0"/>
        <w:jc w:val="both"/>
      </w:pPr>
      <w:r>
        <w:rPr>
          <w:rFonts w:ascii="Times New Roman"/>
          <w:b w:val="false"/>
          <w:i w:val="false"/>
          <w:color w:val="000000"/>
          <w:sz w:val="28"/>
        </w:rPr>
        <w:t>
      3. Для исполнения сценария система АРМ ГУ или ИС МИО обеспечивает работу следующих интеграционных сервисов:</w:t>
      </w:r>
    </w:p>
    <w:bookmarkEnd w:id="504"/>
    <w:bookmarkStart w:name="z519" w:id="505"/>
    <w:p>
      <w:pPr>
        <w:spacing w:after="0"/>
        <w:ind w:left="0"/>
        <w:jc w:val="both"/>
      </w:pPr>
      <w:r>
        <w:rPr>
          <w:rFonts w:ascii="Times New Roman"/>
          <w:b w:val="false"/>
          <w:i w:val="false"/>
          <w:color w:val="000000"/>
          <w:sz w:val="28"/>
        </w:rPr>
        <w:t>
      1) прием на регистрацию заявления на зачисление в ДО.</w:t>
      </w:r>
    </w:p>
    <w:bookmarkEnd w:id="5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1_8 </w:t>
            </w:r>
          </w:p>
        </w:tc>
      </w:tr>
    </w:tbl>
    <w:bookmarkStart w:name="z521" w:id="506"/>
    <w:p>
      <w:pPr>
        <w:spacing w:after="0"/>
        <w:ind w:left="0"/>
        <w:jc w:val="left"/>
      </w:pPr>
      <w:r>
        <w:rPr>
          <w:rFonts w:ascii="Times New Roman"/>
          <w:b/>
          <w:i w:val="false"/>
          <w:color w:val="000000"/>
        </w:rPr>
        <w:t xml:space="preserve"> Перечень уведомлений, направляемых ЕО НОБД</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или адресат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для обеспечения очередности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успешной постановке на очередь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7"/>
          <w:p>
            <w:pPr>
              <w:spacing w:after="20"/>
              <w:ind w:left="20"/>
              <w:jc w:val="both"/>
            </w:pPr>
            <w:r>
              <w:rPr>
                <w:rFonts w:ascii="Times New Roman"/>
                <w:b w:val="false"/>
                <w:i w:val="false"/>
                <w:color w:val="000000"/>
                <w:sz w:val="20"/>
              </w:rPr>
              <w:t xml:space="preserve">
ЕО НОБД: </w:t>
            </w:r>
          </w:p>
          <w:bookmarkEnd w:id="507"/>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необходимости сверки оригиналов документов и приложенных к заявлению скан-копий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8"/>
          <w:p>
            <w:pPr>
              <w:spacing w:after="20"/>
              <w:ind w:left="20"/>
              <w:jc w:val="both"/>
            </w:pPr>
            <w:r>
              <w:rPr>
                <w:rFonts w:ascii="Times New Roman"/>
                <w:b w:val="false"/>
                <w:i w:val="false"/>
                <w:color w:val="000000"/>
                <w:sz w:val="20"/>
              </w:rPr>
              <w:t>
ЕО НОБД:</w:t>
            </w:r>
          </w:p>
          <w:bookmarkEnd w:id="508"/>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снятии заявления с очереди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9"/>
          <w:p>
            <w:pPr>
              <w:spacing w:after="20"/>
              <w:ind w:left="20"/>
              <w:jc w:val="both"/>
            </w:pPr>
            <w:r>
              <w:rPr>
                <w:rFonts w:ascii="Times New Roman"/>
                <w:b w:val="false"/>
                <w:i w:val="false"/>
                <w:color w:val="000000"/>
                <w:sz w:val="20"/>
              </w:rPr>
              <w:t xml:space="preserve">
ЕО НОБД: </w:t>
            </w:r>
          </w:p>
          <w:bookmarkEnd w:id="509"/>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продлении срока нахождения в очереди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10"/>
          <w:p>
            <w:pPr>
              <w:spacing w:after="20"/>
              <w:ind w:left="20"/>
              <w:jc w:val="both"/>
            </w:pPr>
            <w:r>
              <w:rPr>
                <w:rFonts w:ascii="Times New Roman"/>
                <w:b w:val="false"/>
                <w:i w:val="false"/>
                <w:color w:val="000000"/>
                <w:sz w:val="20"/>
              </w:rPr>
              <w:t>
ЕО НОБД:</w:t>
            </w:r>
          </w:p>
          <w:bookmarkEnd w:id="510"/>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11"/>
          <w:p>
            <w:pPr>
              <w:spacing w:after="20"/>
              <w:ind w:left="20"/>
              <w:jc w:val="both"/>
            </w:pPr>
            <w:r>
              <w:rPr>
                <w:rFonts w:ascii="Times New Roman"/>
                <w:b w:val="false"/>
                <w:i w:val="false"/>
                <w:color w:val="000000"/>
                <w:sz w:val="20"/>
              </w:rPr>
              <w:t>
об автоматическом снятии заявления с очереди</w:t>
            </w:r>
          </w:p>
          <w:bookmarkEnd w:id="511"/>
          <w:p>
            <w:pPr>
              <w:spacing w:after="20"/>
              <w:ind w:left="20"/>
              <w:jc w:val="both"/>
            </w:pPr>
            <w:r>
              <w:rPr>
                <w:rFonts w:ascii="Times New Roman"/>
                <w:b w:val="false"/>
                <w:i w:val="false"/>
                <w:color w:val="000000"/>
                <w:sz w:val="20"/>
              </w:rPr>
              <w:t>
(уведомление не направляется, если заявление снимается с очереди по причине смерти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512"/>
          <w:p>
            <w:pPr>
              <w:spacing w:after="20"/>
              <w:ind w:left="20"/>
              <w:jc w:val="both"/>
            </w:pPr>
            <w:r>
              <w:rPr>
                <w:rFonts w:ascii="Times New Roman"/>
                <w:b w:val="false"/>
                <w:i w:val="false"/>
                <w:color w:val="000000"/>
                <w:sz w:val="20"/>
              </w:rPr>
              <w:t xml:space="preserve">
ЕО НОБД: </w:t>
            </w:r>
          </w:p>
          <w:bookmarkEnd w:id="512"/>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истечении срока действия заявления в очереди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для обеспечения направления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513"/>
          <w:p>
            <w:pPr>
              <w:spacing w:after="20"/>
              <w:ind w:left="20"/>
              <w:jc w:val="both"/>
            </w:pPr>
            <w:r>
              <w:rPr>
                <w:rFonts w:ascii="Times New Roman"/>
                <w:b w:val="false"/>
                <w:i w:val="false"/>
                <w:color w:val="000000"/>
                <w:sz w:val="20"/>
              </w:rPr>
              <w:t xml:space="preserve">
ЕО НОБД: </w:t>
            </w:r>
          </w:p>
          <w:bookmarkEnd w:id="513"/>
          <w:p>
            <w:pPr>
              <w:spacing w:after="20"/>
              <w:ind w:left="20"/>
              <w:jc w:val="both"/>
            </w:pPr>
            <w:r>
              <w:rPr>
                <w:rFonts w:ascii="Times New Roman"/>
                <w:b w:val="false"/>
                <w:i w:val="false"/>
                <w:color w:val="000000"/>
                <w:sz w:val="20"/>
              </w:rPr>
              <w:t>
Владелец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получении направления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14"/>
          <w:p>
            <w:pPr>
              <w:spacing w:after="20"/>
              <w:ind w:left="20"/>
              <w:jc w:val="both"/>
            </w:pPr>
            <w:r>
              <w:rPr>
                <w:rFonts w:ascii="Times New Roman"/>
                <w:b w:val="false"/>
                <w:i w:val="false"/>
                <w:color w:val="000000"/>
                <w:sz w:val="20"/>
              </w:rPr>
              <w:t xml:space="preserve">
ЕО НОБД: </w:t>
            </w:r>
          </w:p>
          <w:bookmarkEnd w:id="514"/>
          <w:p>
            <w:pPr>
              <w:spacing w:after="20"/>
              <w:ind w:left="20"/>
              <w:jc w:val="both"/>
            </w:pPr>
            <w:r>
              <w:rPr>
                <w:rFonts w:ascii="Times New Roman"/>
                <w:b w:val="false"/>
                <w:i w:val="false"/>
                <w:color w:val="000000"/>
                <w:sz w:val="20"/>
              </w:rPr>
              <w:t>
Владелец направления:или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автоматическом аннулировании направления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15"/>
          <w:p>
            <w:pPr>
              <w:spacing w:after="20"/>
              <w:ind w:left="20"/>
              <w:jc w:val="both"/>
            </w:pPr>
            <w:r>
              <w:rPr>
                <w:rFonts w:ascii="Times New Roman"/>
                <w:b w:val="false"/>
                <w:i w:val="false"/>
                <w:color w:val="000000"/>
                <w:sz w:val="20"/>
              </w:rPr>
              <w:t xml:space="preserve">
ЕО НОБД: </w:t>
            </w:r>
          </w:p>
          <w:bookmarkEnd w:id="515"/>
          <w:p>
            <w:pPr>
              <w:spacing w:after="20"/>
              <w:ind w:left="20"/>
              <w:jc w:val="both"/>
            </w:pPr>
            <w:r>
              <w:rPr>
                <w:rFonts w:ascii="Times New Roman"/>
                <w:b w:val="false"/>
                <w:i w:val="false"/>
                <w:color w:val="000000"/>
                <w:sz w:val="20"/>
              </w:rPr>
              <w:t>
Владелец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необходимости сверки оригиналов документов и скан-копий, подтверждающих льготный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16"/>
          <w:p>
            <w:pPr>
              <w:spacing w:after="20"/>
              <w:ind w:left="20"/>
              <w:jc w:val="both"/>
            </w:pPr>
            <w:r>
              <w:rPr>
                <w:rFonts w:ascii="Times New Roman"/>
                <w:b w:val="false"/>
                <w:i w:val="false"/>
                <w:color w:val="000000"/>
                <w:sz w:val="20"/>
              </w:rPr>
              <w:t xml:space="preserve">
ЕО НОБД: </w:t>
            </w:r>
          </w:p>
          <w:bookmarkEnd w:id="516"/>
          <w:p>
            <w:pPr>
              <w:spacing w:after="20"/>
              <w:ind w:left="20"/>
              <w:jc w:val="both"/>
            </w:pPr>
            <w:r>
              <w:rPr>
                <w:rFonts w:ascii="Times New Roman"/>
                <w:b w:val="false"/>
                <w:i w:val="false"/>
                <w:color w:val="000000"/>
                <w:sz w:val="20"/>
              </w:rPr>
              <w:t>
Владелец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17"/>
          <w:p>
            <w:pPr>
              <w:spacing w:after="20"/>
              <w:ind w:left="20"/>
              <w:jc w:val="both"/>
            </w:pPr>
            <w:r>
              <w:rPr>
                <w:rFonts w:ascii="Times New Roman"/>
                <w:b w:val="false"/>
                <w:i w:val="false"/>
                <w:color w:val="000000"/>
                <w:sz w:val="20"/>
              </w:rPr>
              <w:t>
об истечении срока сверки оригиналов документов и скан-копий, подтверждающих льготный статус</w:t>
            </w:r>
          </w:p>
          <w:bookmarkEnd w:id="517"/>
          <w:p>
            <w:pPr>
              <w:spacing w:after="20"/>
              <w:ind w:left="20"/>
              <w:jc w:val="both"/>
            </w:pPr>
            <w:r>
              <w:rPr>
                <w:rFonts w:ascii="Times New Roman"/>
                <w:b w:val="false"/>
                <w:i w:val="false"/>
                <w:color w:val="000000"/>
                <w:sz w:val="20"/>
              </w:rPr>
              <w:t>
(направляется за 24 часа до истечения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18"/>
          <w:p>
            <w:pPr>
              <w:spacing w:after="20"/>
              <w:ind w:left="20"/>
              <w:jc w:val="both"/>
            </w:pPr>
            <w:r>
              <w:rPr>
                <w:rFonts w:ascii="Times New Roman"/>
                <w:b w:val="false"/>
                <w:i w:val="false"/>
                <w:color w:val="000000"/>
                <w:sz w:val="20"/>
              </w:rPr>
              <w:t xml:space="preserve">
ЕО НОБД: </w:t>
            </w:r>
          </w:p>
          <w:bookmarkEnd w:id="518"/>
          <w:p>
            <w:pPr>
              <w:spacing w:after="20"/>
              <w:ind w:left="20"/>
              <w:jc w:val="both"/>
            </w:pPr>
            <w:r>
              <w:rPr>
                <w:rFonts w:ascii="Times New Roman"/>
                <w:b w:val="false"/>
                <w:i w:val="false"/>
                <w:color w:val="000000"/>
                <w:sz w:val="20"/>
              </w:rPr>
              <w:t>
Владелец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19"/>
          <w:p>
            <w:pPr>
              <w:spacing w:after="20"/>
              <w:ind w:left="20"/>
              <w:jc w:val="both"/>
            </w:pPr>
            <w:r>
              <w:rPr>
                <w:rFonts w:ascii="Times New Roman"/>
                <w:b w:val="false"/>
                <w:i w:val="false"/>
                <w:color w:val="000000"/>
                <w:sz w:val="20"/>
              </w:rPr>
              <w:t>
об истечении срока действия направления</w:t>
            </w:r>
          </w:p>
          <w:bookmarkEnd w:id="519"/>
          <w:p>
            <w:pPr>
              <w:spacing w:after="20"/>
              <w:ind w:left="20"/>
              <w:jc w:val="both"/>
            </w:pPr>
            <w:r>
              <w:rPr>
                <w:rFonts w:ascii="Times New Roman"/>
                <w:b w:val="false"/>
                <w:i w:val="false"/>
                <w:color w:val="000000"/>
                <w:sz w:val="20"/>
              </w:rPr>
              <w:t>
(направляется за 24 часа до истечения срока)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для обеспечения зачисления и отчисления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20"/>
          <w:p>
            <w:pPr>
              <w:spacing w:after="20"/>
              <w:ind w:left="20"/>
              <w:jc w:val="both"/>
            </w:pPr>
            <w:r>
              <w:rPr>
                <w:rFonts w:ascii="Times New Roman"/>
                <w:b w:val="false"/>
                <w:i w:val="false"/>
                <w:color w:val="000000"/>
                <w:sz w:val="20"/>
              </w:rPr>
              <w:t>
ЕО НОБД: или</w:t>
            </w:r>
          </w:p>
          <w:bookmarkEnd w:id="520"/>
          <w:p>
            <w:pPr>
              <w:spacing w:after="20"/>
              <w:ind w:left="20"/>
              <w:jc w:val="both"/>
            </w:pPr>
            <w:r>
              <w:rPr>
                <w:rFonts w:ascii="Times New Roman"/>
                <w:b w:val="false"/>
                <w:i w:val="false"/>
                <w:color w:val="000000"/>
                <w:sz w:val="20"/>
              </w:rPr>
              <w:t>
Услугополучатель: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формировании заявления на зачисление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21"/>
          <w:p>
            <w:pPr>
              <w:spacing w:after="20"/>
              <w:ind w:left="20"/>
              <w:jc w:val="both"/>
            </w:pPr>
            <w:r>
              <w:rPr>
                <w:rFonts w:ascii="Times New Roman"/>
                <w:b w:val="false"/>
                <w:i w:val="false"/>
                <w:color w:val="000000"/>
                <w:sz w:val="20"/>
              </w:rPr>
              <w:t xml:space="preserve">
ЕО НОБД: </w:t>
            </w:r>
          </w:p>
          <w:bookmarkEnd w:id="521"/>
          <w:p>
            <w:pPr>
              <w:spacing w:after="20"/>
              <w:ind w:left="20"/>
              <w:jc w:val="both"/>
            </w:pPr>
            <w:r>
              <w:rPr>
                <w:rFonts w:ascii="Times New Roman"/>
                <w:b w:val="false"/>
                <w:i w:val="false"/>
                <w:color w:val="000000"/>
                <w:sz w:val="20"/>
              </w:rPr>
              <w:t>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окончании срока действия заявления на зачисление в ДО (направляется за 24 часа до истечения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мотивированном отказе ДО в зачислении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зачислении ребенка в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22"/>
          <w:p>
            <w:pPr>
              <w:spacing w:after="20"/>
              <w:ind w:left="20"/>
              <w:jc w:val="both"/>
            </w:pPr>
            <w:r>
              <w:rPr>
                <w:rFonts w:ascii="Times New Roman"/>
                <w:b w:val="false"/>
                <w:i w:val="false"/>
                <w:color w:val="000000"/>
                <w:sz w:val="20"/>
              </w:rPr>
              <w:t>
ИС МИО:</w:t>
            </w:r>
          </w:p>
          <w:bookmarkEnd w:id="522"/>
          <w:p>
            <w:pPr>
              <w:spacing w:after="20"/>
              <w:ind w:left="20"/>
              <w:jc w:val="both"/>
            </w:pPr>
            <w:r>
              <w:rPr>
                <w:rFonts w:ascii="Times New Roman"/>
                <w:b w:val="false"/>
                <w:i w:val="false"/>
                <w:color w:val="000000"/>
                <w:sz w:val="20"/>
              </w:rPr>
              <w:t>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успешной подаче заявления заявителем на отчисление ребенка из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 МИО или Владелец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23"/>
          <w:p>
            <w:pPr>
              <w:spacing w:after="20"/>
              <w:ind w:left="20"/>
              <w:jc w:val="both"/>
            </w:pPr>
            <w:r>
              <w:rPr>
                <w:rFonts w:ascii="Times New Roman"/>
                <w:b w:val="false"/>
                <w:i w:val="false"/>
                <w:color w:val="000000"/>
                <w:sz w:val="20"/>
              </w:rPr>
              <w:t>
запрос на согласование владельцем договора отчисления ребенка из ДО</w:t>
            </w:r>
          </w:p>
          <w:bookmarkEnd w:id="523"/>
          <w:p>
            <w:pPr>
              <w:spacing w:after="20"/>
              <w:ind w:left="20"/>
              <w:jc w:val="both"/>
            </w:pPr>
            <w:r>
              <w:rPr>
                <w:rFonts w:ascii="Times New Roman"/>
                <w:b w:val="false"/>
                <w:i w:val="false"/>
                <w:color w:val="000000"/>
                <w:sz w:val="20"/>
              </w:rPr>
              <w:t>
(на отправленный запрос владельцу договора предоставляется возможность бесплатного ответа в виде ответного SMS с подтверждением или отклонением такого запроса)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24"/>
          <w:p>
            <w:pPr>
              <w:spacing w:after="20"/>
              <w:ind w:left="20"/>
              <w:jc w:val="both"/>
            </w:pPr>
            <w:r>
              <w:rPr>
                <w:rFonts w:ascii="Times New Roman"/>
                <w:b w:val="false"/>
                <w:i w:val="false"/>
                <w:color w:val="000000"/>
                <w:sz w:val="20"/>
              </w:rPr>
              <w:t>
ИС МИО:</w:t>
            </w:r>
          </w:p>
          <w:bookmarkEnd w:id="524"/>
          <w:p>
            <w:pPr>
              <w:spacing w:after="20"/>
              <w:ind w:left="20"/>
              <w:jc w:val="both"/>
            </w:pPr>
            <w:r>
              <w:rPr>
                <w:rFonts w:ascii="Times New Roman"/>
                <w:b w:val="false"/>
                <w:i w:val="false"/>
                <w:color w:val="000000"/>
                <w:sz w:val="20"/>
              </w:rPr>
              <w:t>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отказе заявителя от отчисления ребенка из ДО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25"/>
          <w:p>
            <w:pPr>
              <w:spacing w:after="20"/>
              <w:ind w:left="20"/>
              <w:jc w:val="both"/>
            </w:pPr>
            <w:r>
              <w:rPr>
                <w:rFonts w:ascii="Times New Roman"/>
                <w:b w:val="false"/>
                <w:i w:val="false"/>
                <w:color w:val="000000"/>
                <w:sz w:val="20"/>
              </w:rPr>
              <w:t>
ИС МИО:</w:t>
            </w:r>
          </w:p>
          <w:bookmarkEnd w:id="525"/>
          <w:p>
            <w:pPr>
              <w:spacing w:after="20"/>
              <w:ind w:left="20"/>
              <w:jc w:val="both"/>
            </w:pPr>
            <w:r>
              <w:rPr>
                <w:rFonts w:ascii="Times New Roman"/>
                <w:b w:val="false"/>
                <w:i w:val="false"/>
                <w:color w:val="000000"/>
                <w:sz w:val="20"/>
              </w:rPr>
              <w:t>
Законный представитель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успешном отчислении ребенка из ДО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Уведомления для обеспечения работы стоп-листа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перемещении заявления в стоп-лист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ЕО НОБД: Заявитель: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возврате заявления из стоп-листа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1_9</w:t>
            </w:r>
          </w:p>
        </w:tc>
      </w:tr>
    </w:tbl>
    <w:bookmarkStart w:name="z542" w:id="526"/>
    <w:p>
      <w:pPr>
        <w:spacing w:after="0"/>
        <w:ind w:left="0"/>
        <w:jc w:val="left"/>
      </w:pPr>
      <w:r>
        <w:rPr>
          <w:rFonts w:ascii="Times New Roman"/>
          <w:b/>
          <w:i w:val="false"/>
          <w:color w:val="000000"/>
        </w:rPr>
        <w:t xml:space="preserve"> Порядок получения регистрационных и справочных сведений при формировании заявления и проверка их достоверности</w:t>
      </w:r>
    </w:p>
    <w:bookmarkEnd w:id="526"/>
    <w:bookmarkStart w:name="z543" w:id="527"/>
    <w:p>
      <w:pPr>
        <w:spacing w:after="0"/>
        <w:ind w:left="0"/>
        <w:jc w:val="both"/>
      </w:pPr>
      <w:r>
        <w:rPr>
          <w:rFonts w:ascii="Times New Roman"/>
          <w:b w:val="false"/>
          <w:i w:val="false"/>
          <w:color w:val="000000"/>
          <w:sz w:val="28"/>
        </w:rPr>
        <w:t xml:space="preserve">
      1. Сведения о физическом лице заявителя или законном представителе ребенка, обеспечивающем его льготу, извлекаются ИС МИО автоматически из уполномоченных государственных информационных систем: </w:t>
      </w:r>
    </w:p>
    <w:bookmarkEnd w:id="527"/>
    <w:bookmarkStart w:name="z544" w:id="528"/>
    <w:p>
      <w:pPr>
        <w:spacing w:after="0"/>
        <w:ind w:left="0"/>
        <w:jc w:val="both"/>
      </w:pPr>
      <w:r>
        <w:rPr>
          <w:rFonts w:ascii="Times New Roman"/>
          <w:b w:val="false"/>
          <w:i w:val="false"/>
          <w:color w:val="000000"/>
          <w:sz w:val="28"/>
        </w:rPr>
        <w:t xml:space="preserve">
      1) ГБД ФЛ – для граждан Республики Казахстан; </w:t>
      </w:r>
    </w:p>
    <w:bookmarkEnd w:id="528"/>
    <w:bookmarkStart w:name="z545" w:id="529"/>
    <w:p>
      <w:pPr>
        <w:spacing w:after="0"/>
        <w:ind w:left="0"/>
        <w:jc w:val="both"/>
      </w:pPr>
      <w:r>
        <w:rPr>
          <w:rFonts w:ascii="Times New Roman"/>
          <w:b w:val="false"/>
          <w:i w:val="false"/>
          <w:color w:val="000000"/>
          <w:sz w:val="28"/>
        </w:rPr>
        <w:t>
      2) ИНИС – для нерезидентов Республики Казахстан</w:t>
      </w:r>
    </w:p>
    <w:bookmarkEnd w:id="529"/>
    <w:bookmarkStart w:name="z546" w:id="530"/>
    <w:p>
      <w:pPr>
        <w:spacing w:after="0"/>
        <w:ind w:left="0"/>
        <w:jc w:val="both"/>
      </w:pPr>
      <w:r>
        <w:rPr>
          <w:rFonts w:ascii="Times New Roman"/>
          <w:b w:val="false"/>
          <w:i w:val="false"/>
          <w:color w:val="000000"/>
          <w:sz w:val="28"/>
        </w:rPr>
        <w:t xml:space="preserve">
      2. Сведения, удостоверяющие личность заявителя или законного представителя ребенка, обеспечивающего его льготу, извлекаются ИС МИО автоматически из уполномоченной государственной информационной системы: ГБД ФЛ. </w:t>
      </w:r>
    </w:p>
    <w:bookmarkEnd w:id="530"/>
    <w:bookmarkStart w:name="z547" w:id="531"/>
    <w:p>
      <w:pPr>
        <w:spacing w:after="0"/>
        <w:ind w:left="0"/>
        <w:jc w:val="both"/>
      </w:pPr>
      <w:r>
        <w:rPr>
          <w:rFonts w:ascii="Times New Roman"/>
          <w:b w:val="false"/>
          <w:i w:val="false"/>
          <w:color w:val="000000"/>
          <w:sz w:val="28"/>
        </w:rPr>
        <w:t>
      Для нерезидентов Республики Казахстан прикладывается скан-копия документа, удостоверяющего личность заявителя.</w:t>
      </w:r>
    </w:p>
    <w:bookmarkEnd w:id="531"/>
    <w:bookmarkStart w:name="z548" w:id="532"/>
    <w:p>
      <w:pPr>
        <w:spacing w:after="0"/>
        <w:ind w:left="0"/>
        <w:jc w:val="both"/>
      </w:pPr>
      <w:r>
        <w:rPr>
          <w:rFonts w:ascii="Times New Roman"/>
          <w:b w:val="false"/>
          <w:i w:val="false"/>
          <w:color w:val="000000"/>
          <w:sz w:val="28"/>
        </w:rPr>
        <w:t>
      3. Сведения о ребенке извлекаются ИС МИО автоматически из уполномоченной государственной информационной системы: ГБД ФЛ – для граждан Республики Казахстан.</w:t>
      </w:r>
    </w:p>
    <w:bookmarkEnd w:id="532"/>
    <w:bookmarkStart w:name="z549" w:id="533"/>
    <w:p>
      <w:pPr>
        <w:spacing w:after="0"/>
        <w:ind w:left="0"/>
        <w:jc w:val="both"/>
      </w:pPr>
      <w:r>
        <w:rPr>
          <w:rFonts w:ascii="Times New Roman"/>
          <w:b w:val="false"/>
          <w:i w:val="false"/>
          <w:color w:val="000000"/>
          <w:sz w:val="28"/>
        </w:rPr>
        <w:t xml:space="preserve">
      4. Сведения, удостоверяющие личность ребенка, извлекаются ИС МИО автоматически из уполномоченной государственной информационной системы: ГБД ФЛ – для граждан Республики Казахстан. </w:t>
      </w:r>
    </w:p>
    <w:bookmarkEnd w:id="533"/>
    <w:bookmarkStart w:name="z550" w:id="534"/>
    <w:p>
      <w:pPr>
        <w:spacing w:after="0"/>
        <w:ind w:left="0"/>
        <w:jc w:val="both"/>
      </w:pPr>
      <w:r>
        <w:rPr>
          <w:rFonts w:ascii="Times New Roman"/>
          <w:b w:val="false"/>
          <w:i w:val="false"/>
          <w:color w:val="000000"/>
          <w:sz w:val="28"/>
        </w:rPr>
        <w:t>
      Для нерезидентов Республики Казахстан прикладывается скан-копия документа, удостоверяющего личность ребенка.</w:t>
      </w:r>
    </w:p>
    <w:bookmarkEnd w:id="534"/>
    <w:bookmarkStart w:name="z551" w:id="535"/>
    <w:p>
      <w:pPr>
        <w:spacing w:after="0"/>
        <w:ind w:left="0"/>
        <w:jc w:val="both"/>
      </w:pPr>
      <w:r>
        <w:rPr>
          <w:rFonts w:ascii="Times New Roman"/>
          <w:b w:val="false"/>
          <w:i w:val="false"/>
          <w:color w:val="000000"/>
          <w:sz w:val="28"/>
        </w:rPr>
        <w:t xml:space="preserve">
      5. Сведения, удостоверяющие права законного представителя ребенка в отношении заявителя или лица, обеспечивающего льготу, извлекаются ИС МИО автоматически из уполномоченных государственных информационных систем: </w:t>
      </w:r>
    </w:p>
    <w:bookmarkEnd w:id="535"/>
    <w:bookmarkStart w:name="z552" w:id="536"/>
    <w:p>
      <w:pPr>
        <w:spacing w:after="0"/>
        <w:ind w:left="0"/>
        <w:jc w:val="both"/>
      </w:pPr>
      <w:r>
        <w:rPr>
          <w:rFonts w:ascii="Times New Roman"/>
          <w:b w:val="false"/>
          <w:i w:val="false"/>
          <w:color w:val="000000"/>
          <w:sz w:val="28"/>
        </w:rPr>
        <w:t xml:space="preserve">
      1) ГБД ЗАГС – для родителей ребенка; </w:t>
      </w:r>
    </w:p>
    <w:bookmarkEnd w:id="536"/>
    <w:bookmarkStart w:name="z553" w:id="537"/>
    <w:p>
      <w:pPr>
        <w:spacing w:after="0"/>
        <w:ind w:left="0"/>
        <w:jc w:val="both"/>
      </w:pPr>
      <w:r>
        <w:rPr>
          <w:rFonts w:ascii="Times New Roman"/>
          <w:b w:val="false"/>
          <w:i w:val="false"/>
          <w:color w:val="000000"/>
          <w:sz w:val="28"/>
        </w:rPr>
        <w:t>
      2) НОБД – для опекунов и попечителей ребенка.</w:t>
      </w:r>
    </w:p>
    <w:bookmarkEnd w:id="537"/>
    <w:bookmarkStart w:name="z554" w:id="538"/>
    <w:p>
      <w:pPr>
        <w:spacing w:after="0"/>
        <w:ind w:left="0"/>
        <w:jc w:val="both"/>
      </w:pPr>
      <w:r>
        <w:rPr>
          <w:rFonts w:ascii="Times New Roman"/>
          <w:b w:val="false"/>
          <w:i w:val="false"/>
          <w:color w:val="000000"/>
          <w:sz w:val="28"/>
        </w:rPr>
        <w:t>
      6. Сведения, удостоверяющие наличие внеочередной льготы, прикладываются в виде скан-копии документа – справка с места работы законного представителя ребенка, обеспечивающего льготу ребенку, заверенную подписью уполномоченного лица и печатью, выданную не позднее 10 календарных дней ко дню подачи заявления на постановку в очередь.</w:t>
      </w:r>
    </w:p>
    <w:bookmarkEnd w:id="538"/>
    <w:bookmarkStart w:name="z555" w:id="539"/>
    <w:p>
      <w:pPr>
        <w:spacing w:after="0"/>
        <w:ind w:left="0"/>
        <w:jc w:val="both"/>
      </w:pPr>
      <w:r>
        <w:rPr>
          <w:rFonts w:ascii="Times New Roman"/>
          <w:b w:val="false"/>
          <w:i w:val="false"/>
          <w:color w:val="000000"/>
          <w:sz w:val="28"/>
        </w:rPr>
        <w:t xml:space="preserve">
      7. Сведения, удостоверяющие наличие первоочередной льготы, извлекаются ИС МИО автоматически из уполномоченных информационных систем: </w:t>
      </w:r>
    </w:p>
    <w:bookmarkEnd w:id="539"/>
    <w:bookmarkStart w:name="z556" w:id="540"/>
    <w:p>
      <w:pPr>
        <w:spacing w:after="0"/>
        <w:ind w:left="0"/>
        <w:jc w:val="both"/>
      </w:pPr>
      <w:r>
        <w:rPr>
          <w:rFonts w:ascii="Times New Roman"/>
          <w:b w:val="false"/>
          <w:i w:val="false"/>
          <w:color w:val="000000"/>
          <w:sz w:val="28"/>
        </w:rPr>
        <w:t xml:space="preserve">
      1) НОБД – для подтверждения статуса педагога у законного представителя ребенка в соответствии с условиями </w:t>
      </w:r>
      <w:r>
        <w:rPr>
          <w:rFonts w:ascii="Times New Roman"/>
          <w:b w:val="false"/>
          <w:i w:val="false"/>
          <w:color w:val="000000"/>
          <w:sz w:val="28"/>
        </w:rPr>
        <w:t>пункта 3</w:t>
      </w:r>
      <w:r>
        <w:rPr>
          <w:rFonts w:ascii="Times New Roman"/>
          <w:b w:val="false"/>
          <w:i w:val="false"/>
          <w:color w:val="000000"/>
          <w:sz w:val="28"/>
        </w:rPr>
        <w:t xml:space="preserve"> статьи 12 Закона Республики Казахстан "О статусе педагога"; </w:t>
      </w:r>
    </w:p>
    <w:bookmarkEnd w:id="540"/>
    <w:bookmarkStart w:name="z557" w:id="541"/>
    <w:p>
      <w:pPr>
        <w:spacing w:after="0"/>
        <w:ind w:left="0"/>
        <w:jc w:val="both"/>
      </w:pPr>
      <w:r>
        <w:rPr>
          <w:rFonts w:ascii="Times New Roman"/>
          <w:b w:val="false"/>
          <w:i w:val="false"/>
          <w:color w:val="000000"/>
          <w:sz w:val="28"/>
        </w:rPr>
        <w:t xml:space="preserve">
      2) НОБД – для подтверждения статуса ребенка без попечения родителей и детей сирот; </w:t>
      </w:r>
    </w:p>
    <w:bookmarkEnd w:id="541"/>
    <w:bookmarkStart w:name="z558" w:id="542"/>
    <w:p>
      <w:pPr>
        <w:spacing w:after="0"/>
        <w:ind w:left="0"/>
        <w:jc w:val="both"/>
      </w:pPr>
      <w:r>
        <w:rPr>
          <w:rFonts w:ascii="Times New Roman"/>
          <w:b w:val="false"/>
          <w:i w:val="false"/>
          <w:color w:val="000000"/>
          <w:sz w:val="28"/>
        </w:rPr>
        <w:t xml:space="preserve">
      3) ЦБДИ – для подтверждения статуса инвалида у законного представителя ребенка; </w:t>
      </w:r>
    </w:p>
    <w:bookmarkEnd w:id="542"/>
    <w:bookmarkStart w:name="z559" w:id="543"/>
    <w:p>
      <w:pPr>
        <w:spacing w:after="0"/>
        <w:ind w:left="0"/>
        <w:jc w:val="both"/>
      </w:pPr>
      <w:r>
        <w:rPr>
          <w:rFonts w:ascii="Times New Roman"/>
          <w:b w:val="false"/>
          <w:i w:val="false"/>
          <w:color w:val="000000"/>
          <w:sz w:val="28"/>
        </w:rPr>
        <w:t xml:space="preserve">
      4) ЦБДИ – для подтверждения статуса принадлежности ребенка к семье, имеющей ребенка-инвалида; </w:t>
      </w:r>
    </w:p>
    <w:bookmarkEnd w:id="543"/>
    <w:bookmarkStart w:name="z560" w:id="544"/>
    <w:p>
      <w:pPr>
        <w:spacing w:after="0"/>
        <w:ind w:left="0"/>
        <w:jc w:val="both"/>
      </w:pPr>
      <w:r>
        <w:rPr>
          <w:rFonts w:ascii="Times New Roman"/>
          <w:b w:val="false"/>
          <w:i w:val="false"/>
          <w:color w:val="000000"/>
          <w:sz w:val="28"/>
        </w:rPr>
        <w:t>
      5) ЭНПВП – для подтверждения статуса принадлежности ребенка к многодетной семье.</w:t>
      </w:r>
    </w:p>
    <w:bookmarkEnd w:id="544"/>
    <w:bookmarkStart w:name="z561" w:id="545"/>
    <w:p>
      <w:pPr>
        <w:spacing w:after="0"/>
        <w:ind w:left="0"/>
        <w:jc w:val="both"/>
      </w:pPr>
      <w:r>
        <w:rPr>
          <w:rFonts w:ascii="Times New Roman"/>
          <w:b w:val="false"/>
          <w:i w:val="false"/>
          <w:color w:val="000000"/>
          <w:sz w:val="28"/>
        </w:rPr>
        <w:t>
      8. В случае, если Услугополучатель выбрал тип заявления "Постановка на очередь в специальные дошкольные организации", субъекты информатизации направляют запрос в ЕО НОБД. ЕО НОБД в свою очередь проверяет на наличие у ребенка льготы "Дети с особыми образовательными потребностями", в ответе возвращает наличие данной льготы у ребенка.</w:t>
      </w:r>
    </w:p>
    <w:bookmarkEnd w:id="545"/>
    <w:bookmarkStart w:name="z562" w:id="546"/>
    <w:p>
      <w:pPr>
        <w:spacing w:after="0"/>
        <w:ind w:left="0"/>
        <w:jc w:val="both"/>
      </w:pPr>
      <w:r>
        <w:rPr>
          <w:rFonts w:ascii="Times New Roman"/>
          <w:b w:val="false"/>
          <w:i w:val="false"/>
          <w:color w:val="000000"/>
          <w:sz w:val="28"/>
        </w:rPr>
        <w:t>
      9. Выбор ДО осуществляется из перечня ЕО НОБД, успешно зарегистрированных и действительных ДО на момент подачи заявления.</w:t>
      </w:r>
    </w:p>
    <w:bookmarkEnd w:id="546"/>
    <w:bookmarkStart w:name="z563" w:id="547"/>
    <w:p>
      <w:pPr>
        <w:spacing w:after="0"/>
        <w:ind w:left="0"/>
        <w:jc w:val="both"/>
      </w:pPr>
      <w:r>
        <w:rPr>
          <w:rFonts w:ascii="Times New Roman"/>
          <w:b w:val="false"/>
          <w:i w:val="false"/>
          <w:color w:val="000000"/>
          <w:sz w:val="28"/>
        </w:rPr>
        <w:t>
      10. При наличии скан-копий подтверждающих документов, приложенных к заявлению в уполномоченной подведомственной организации или структурном подразделении органа управления образованием областей, городов республиканского значения и столицы осуществляется проверка достоверности и соответствия таких документов установленным требованиям.</w:t>
      </w:r>
    </w:p>
    <w:bookmarkEnd w:id="547"/>
    <w:bookmarkStart w:name="z564" w:id="548"/>
    <w:p>
      <w:pPr>
        <w:spacing w:after="0"/>
        <w:ind w:left="0"/>
        <w:jc w:val="both"/>
      </w:pPr>
      <w:r>
        <w:rPr>
          <w:rFonts w:ascii="Times New Roman"/>
          <w:b w:val="false"/>
          <w:i w:val="false"/>
          <w:color w:val="000000"/>
          <w:sz w:val="28"/>
        </w:rPr>
        <w:t>
      Проверка достоверности сведений, извлеченных из государственных информационных систем, не производится.</w:t>
      </w:r>
    </w:p>
    <w:bookmarkEnd w:id="5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1_10</w:t>
            </w:r>
          </w:p>
        </w:tc>
      </w:tr>
    </w:tbl>
    <w:bookmarkStart w:name="z566" w:id="549"/>
    <w:p>
      <w:pPr>
        <w:spacing w:after="0"/>
        <w:ind w:left="0"/>
        <w:jc w:val="left"/>
      </w:pPr>
      <w:r>
        <w:rPr>
          <w:rFonts w:ascii="Times New Roman"/>
          <w:b/>
          <w:i w:val="false"/>
          <w:color w:val="000000"/>
        </w:rPr>
        <w:t xml:space="preserve"> Интеграционные сервисы ЕО НОБД</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перечня населенных пунктов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перечня ДО населенного пункта и их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реквизитах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перечне действующих заявлений ребенка в очередях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перечне действующих направлений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перечне действующих заявлений на зачисление ребенка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действующих договорах ребенка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на постановку в очередь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о снятии ребенка с очереди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о продлении срока нахождения ребенка в очереди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на обновление сведений о ребенке, состоящем в общеобразовательной очереди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о проверке номера очередности ребенк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о получении выписки о изменении номера очередности за период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данных о группе и местах в группах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данных об отзыве свободных мест в группе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отправление направления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сведений статуса направления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на отмену выданного направления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на продление выданного направления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заявления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регистрация заявления на отчисление ребенка из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 регистрацию выписки из приказа на зачисление в ДО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местонахождении ДО, сведения о дефиците мест в ДО по районам населенных пунктов, ДО, их видам и формам собственности.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1_11</w:t>
            </w:r>
          </w:p>
        </w:tc>
      </w:tr>
    </w:tbl>
    <w:bookmarkStart w:name="z568" w:id="550"/>
    <w:p>
      <w:pPr>
        <w:spacing w:after="0"/>
        <w:ind w:left="0"/>
        <w:jc w:val="left"/>
      </w:pPr>
      <w:r>
        <w:rPr>
          <w:rFonts w:ascii="Times New Roman"/>
          <w:b/>
          <w:i w:val="false"/>
          <w:color w:val="000000"/>
        </w:rPr>
        <w:t xml:space="preserve"> Анкетирование</w:t>
      </w:r>
    </w:p>
    <w:bookmarkEnd w:id="550"/>
    <w:bookmarkStart w:name="z569" w:id="551"/>
    <w:p>
      <w:pPr>
        <w:spacing w:after="0"/>
        <w:ind w:left="0"/>
        <w:jc w:val="both"/>
      </w:pPr>
      <w:r>
        <w:rPr>
          <w:rFonts w:ascii="Times New Roman"/>
          <w:b w:val="false"/>
          <w:i w:val="false"/>
          <w:color w:val="000000"/>
          <w:sz w:val="28"/>
        </w:rPr>
        <w:t xml:space="preserve">
      В настоящее время Министерством просвещения Республики Казахстан проводится работа по запуску Единой базы учета очередности и выдачи направлений в дошкольные организации. По новой модели постановки на очередь в дошкольные организации просим пройти анкетирование и выбрать от 1 до 4 детских садов. </w:t>
      </w:r>
    </w:p>
    <w:bookmarkEnd w:id="551"/>
    <w:bookmarkStart w:name="z570" w:id="552"/>
    <w:p>
      <w:pPr>
        <w:spacing w:after="0"/>
        <w:ind w:left="0"/>
        <w:jc w:val="left"/>
      </w:pPr>
      <w:r>
        <w:rPr>
          <w:rFonts w:ascii="Times New Roman"/>
          <w:b/>
          <w:i w:val="false"/>
          <w:color w:val="000000"/>
        </w:rPr>
        <w:t xml:space="preserve"> Анкета для заявителей</w:t>
      </w:r>
    </w:p>
    <w:bookmarkEnd w:id="552"/>
    <w:bookmarkStart w:name="z571" w:id="553"/>
    <w:p>
      <w:pPr>
        <w:spacing w:after="0"/>
        <w:ind w:left="0"/>
        <w:jc w:val="both"/>
      </w:pPr>
      <w:r>
        <w:rPr>
          <w:rFonts w:ascii="Times New Roman"/>
          <w:b w:val="false"/>
          <w:i w:val="false"/>
          <w:color w:val="000000"/>
          <w:sz w:val="28"/>
        </w:rPr>
        <w:t>
      Сведения о заявителе:</w:t>
      </w:r>
    </w:p>
    <w:bookmarkEnd w:id="553"/>
    <w:bookmarkStart w:name="z572" w:id="554"/>
    <w:p>
      <w:pPr>
        <w:spacing w:after="0"/>
        <w:ind w:left="0"/>
        <w:jc w:val="both"/>
      </w:pPr>
      <w:r>
        <w:rPr>
          <w:rFonts w:ascii="Times New Roman"/>
          <w:b w:val="false"/>
          <w:i w:val="false"/>
          <w:color w:val="000000"/>
          <w:sz w:val="28"/>
        </w:rPr>
        <w:t>
      ИИН*:</w:t>
      </w:r>
    </w:p>
    <w:bookmarkEnd w:id="554"/>
    <w:bookmarkStart w:name="z573" w:id="555"/>
    <w:p>
      <w:pPr>
        <w:spacing w:after="0"/>
        <w:ind w:left="0"/>
        <w:jc w:val="both"/>
      </w:pPr>
      <w:r>
        <w:rPr>
          <w:rFonts w:ascii="Times New Roman"/>
          <w:b w:val="false"/>
          <w:i w:val="false"/>
          <w:color w:val="000000"/>
          <w:sz w:val="28"/>
        </w:rPr>
        <w:t>
      Ввод ИИН (12 символов)</w:t>
      </w:r>
    </w:p>
    <w:bookmarkEnd w:id="555"/>
    <w:bookmarkStart w:name="z574" w:id="556"/>
    <w:p>
      <w:pPr>
        <w:spacing w:after="0"/>
        <w:ind w:left="0"/>
        <w:jc w:val="both"/>
      </w:pPr>
      <w:r>
        <w:rPr>
          <w:rFonts w:ascii="Times New Roman"/>
          <w:b w:val="false"/>
          <w:i w:val="false"/>
          <w:color w:val="000000"/>
          <w:sz w:val="28"/>
        </w:rPr>
        <w:t>
      Мобильный номер заявителя *:</w:t>
      </w:r>
    </w:p>
    <w:bookmarkEnd w:id="556"/>
    <w:bookmarkStart w:name="z575" w:id="557"/>
    <w:p>
      <w:pPr>
        <w:spacing w:after="0"/>
        <w:ind w:left="0"/>
        <w:jc w:val="both"/>
      </w:pPr>
      <w:r>
        <w:rPr>
          <w:rFonts w:ascii="Times New Roman"/>
          <w:b w:val="false"/>
          <w:i w:val="false"/>
          <w:color w:val="000000"/>
          <w:sz w:val="28"/>
        </w:rPr>
        <w:t>
      ИИН ребенка*:</w:t>
      </w:r>
    </w:p>
    <w:bookmarkEnd w:id="557"/>
    <w:bookmarkStart w:name="z576" w:id="558"/>
    <w:p>
      <w:pPr>
        <w:spacing w:after="0"/>
        <w:ind w:left="0"/>
        <w:jc w:val="both"/>
      </w:pPr>
      <w:r>
        <w:rPr>
          <w:rFonts w:ascii="Times New Roman"/>
          <w:b w:val="false"/>
          <w:i w:val="false"/>
          <w:color w:val="000000"/>
          <w:sz w:val="28"/>
        </w:rPr>
        <w:t>
      Ввод ИИН (12 символов)</w:t>
      </w:r>
    </w:p>
    <w:bookmarkEnd w:id="558"/>
    <w:bookmarkStart w:name="z577" w:id="559"/>
    <w:p>
      <w:pPr>
        <w:spacing w:after="0"/>
        <w:ind w:left="0"/>
        <w:jc w:val="both"/>
      </w:pPr>
      <w:r>
        <w:rPr>
          <w:rFonts w:ascii="Times New Roman"/>
          <w:b w:val="false"/>
          <w:i w:val="false"/>
          <w:color w:val="000000"/>
          <w:sz w:val="28"/>
        </w:rPr>
        <w:t>
      Дополнительный доверительный номер 1*:</w:t>
      </w:r>
    </w:p>
    <w:bookmarkEnd w:id="559"/>
    <w:bookmarkStart w:name="z578" w:id="560"/>
    <w:p>
      <w:pPr>
        <w:spacing w:after="0"/>
        <w:ind w:left="0"/>
        <w:jc w:val="both"/>
      </w:pPr>
      <w:r>
        <w:rPr>
          <w:rFonts w:ascii="Times New Roman"/>
          <w:b w:val="false"/>
          <w:i w:val="false"/>
          <w:color w:val="000000"/>
          <w:sz w:val="28"/>
        </w:rPr>
        <w:t>
      Тип заявления:</w:t>
      </w:r>
    </w:p>
    <w:bookmarkEnd w:id="560"/>
    <w:bookmarkStart w:name="z579" w:id="561"/>
    <w:p>
      <w:pPr>
        <w:spacing w:after="0"/>
        <w:ind w:left="0"/>
        <w:jc w:val="both"/>
      </w:pPr>
      <w:r>
        <w:rPr>
          <w:rFonts w:ascii="Times New Roman"/>
          <w:b w:val="false"/>
          <w:i w:val="false"/>
          <w:color w:val="000000"/>
          <w:sz w:val="28"/>
        </w:rPr>
        <w:t>
      постановка на очередь в общеобразовательные дошкольные организации;</w:t>
      </w:r>
    </w:p>
    <w:bookmarkEnd w:id="561"/>
    <w:bookmarkStart w:name="z580" w:id="562"/>
    <w:p>
      <w:pPr>
        <w:spacing w:after="0"/>
        <w:ind w:left="0"/>
        <w:jc w:val="both"/>
      </w:pPr>
      <w:r>
        <w:rPr>
          <w:rFonts w:ascii="Times New Roman"/>
          <w:b w:val="false"/>
          <w:i w:val="false"/>
          <w:color w:val="000000"/>
          <w:sz w:val="28"/>
        </w:rPr>
        <w:t>
      постановка на очередь в санаторный сад;</w:t>
      </w:r>
    </w:p>
    <w:bookmarkEnd w:id="562"/>
    <w:bookmarkStart w:name="z581" w:id="563"/>
    <w:p>
      <w:pPr>
        <w:spacing w:after="0"/>
        <w:ind w:left="0"/>
        <w:jc w:val="both"/>
      </w:pPr>
      <w:r>
        <w:rPr>
          <w:rFonts w:ascii="Times New Roman"/>
          <w:b w:val="false"/>
          <w:i w:val="false"/>
          <w:color w:val="000000"/>
          <w:sz w:val="28"/>
        </w:rPr>
        <w:t>
      постановка на очередь в специальные дошкольные организации;</w:t>
      </w:r>
    </w:p>
    <w:bookmarkEnd w:id="563"/>
    <w:bookmarkStart w:name="z582" w:id="564"/>
    <w:p>
      <w:pPr>
        <w:spacing w:after="0"/>
        <w:ind w:left="0"/>
        <w:jc w:val="both"/>
      </w:pPr>
      <w:r>
        <w:rPr>
          <w:rFonts w:ascii="Times New Roman"/>
          <w:b w:val="false"/>
          <w:i w:val="false"/>
          <w:color w:val="000000"/>
          <w:sz w:val="28"/>
        </w:rPr>
        <w:t>
      Регион*:</w:t>
      </w:r>
    </w:p>
    <w:bookmarkEnd w:id="564"/>
    <w:bookmarkStart w:name="z583" w:id="565"/>
    <w:p>
      <w:pPr>
        <w:spacing w:after="0"/>
        <w:ind w:left="0"/>
        <w:jc w:val="both"/>
      </w:pPr>
      <w:r>
        <w:rPr>
          <w:rFonts w:ascii="Times New Roman"/>
          <w:b w:val="false"/>
          <w:i w:val="false"/>
          <w:color w:val="000000"/>
          <w:sz w:val="28"/>
        </w:rPr>
        <w:t>
      Область, город или район или населенный пункт</w:t>
      </w:r>
    </w:p>
    <w:bookmarkEnd w:id="565"/>
    <w:bookmarkStart w:name="z584" w:id="566"/>
    <w:p>
      <w:pPr>
        <w:spacing w:after="0"/>
        <w:ind w:left="0"/>
        <w:jc w:val="both"/>
      </w:pPr>
      <w:r>
        <w:rPr>
          <w:rFonts w:ascii="Times New Roman"/>
          <w:b w:val="false"/>
          <w:i w:val="false"/>
          <w:color w:val="000000"/>
          <w:sz w:val="28"/>
        </w:rPr>
        <w:t>
      Просим выбрать из списка 4 дошкольные организации (по месту жительства, ближе к работе и исходя из других личных приоритетов при выборе):</w:t>
      </w:r>
    </w:p>
    <w:bookmarkEnd w:id="566"/>
    <w:bookmarkStart w:name="z585" w:id="567"/>
    <w:p>
      <w:pPr>
        <w:spacing w:after="0"/>
        <w:ind w:left="0"/>
        <w:jc w:val="both"/>
      </w:pPr>
      <w:r>
        <w:rPr>
          <w:rFonts w:ascii="Times New Roman"/>
          <w:b w:val="false"/>
          <w:i w:val="false"/>
          <w:color w:val="000000"/>
          <w:sz w:val="28"/>
        </w:rPr>
        <w:t>
      (выбор предоставляется в одном населенном пункте, выбирать можно как из государственных, так и частных дошкольных организаций).</w:t>
      </w:r>
    </w:p>
    <w:bookmarkEnd w:id="567"/>
    <w:bookmarkStart w:name="z586" w:id="568"/>
    <w:p>
      <w:pPr>
        <w:spacing w:after="0"/>
        <w:ind w:left="0"/>
        <w:jc w:val="both"/>
      </w:pPr>
      <w:r>
        <w:rPr>
          <w:rFonts w:ascii="Times New Roman"/>
          <w:b w:val="false"/>
          <w:i w:val="false"/>
          <w:color w:val="000000"/>
          <w:sz w:val="28"/>
        </w:rPr>
        <w:t>
      Отразить список ДДО</w:t>
      </w:r>
    </w:p>
    <w:bookmarkEnd w:id="568"/>
    <w:bookmarkStart w:name="z587" w:id="569"/>
    <w:p>
      <w:pPr>
        <w:spacing w:after="0"/>
        <w:ind w:left="0"/>
        <w:jc w:val="both"/>
      </w:pPr>
      <w:r>
        <w:rPr>
          <w:rFonts w:ascii="Times New Roman"/>
          <w:b w:val="false"/>
          <w:i w:val="false"/>
          <w:color w:val="000000"/>
          <w:sz w:val="28"/>
        </w:rPr>
        <w:t>
      e-mail:</w:t>
      </w:r>
    </w:p>
    <w:bookmarkEnd w:id="569"/>
    <w:bookmarkStart w:name="z588" w:id="570"/>
    <w:p>
      <w:pPr>
        <w:spacing w:after="0"/>
        <w:ind w:left="0"/>
        <w:jc w:val="both"/>
      </w:pPr>
      <w:r>
        <w:rPr>
          <w:rFonts w:ascii="Times New Roman"/>
          <w:b w:val="false"/>
          <w:i w:val="false"/>
          <w:color w:val="000000"/>
          <w:sz w:val="28"/>
        </w:rPr>
        <w:t>
      Ввод email услугополучателя</w:t>
      </w:r>
    </w:p>
    <w:bookmarkEnd w:id="570"/>
    <w:bookmarkStart w:name="z589" w:id="571"/>
    <w:p>
      <w:pPr>
        <w:spacing w:after="0"/>
        <w:ind w:left="0"/>
        <w:jc w:val="both"/>
      </w:pPr>
      <w:r>
        <w:rPr>
          <w:rFonts w:ascii="Times New Roman"/>
          <w:b w:val="false"/>
          <w:i w:val="false"/>
          <w:color w:val="000000"/>
          <w:sz w:val="28"/>
        </w:rPr>
        <w:t xml:space="preserve">
      * обязательное поле (подтягивается или вводится вручную) </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2023 года</w:t>
            </w:r>
            <w:r>
              <w:br/>
            </w:r>
            <w:r>
              <w:rPr>
                <w:rFonts w:ascii="Times New Roman"/>
                <w:b w:val="false"/>
                <w:i w:val="false"/>
                <w:color w:val="000000"/>
                <w:sz w:val="20"/>
              </w:rPr>
              <w:t>№ 591/НҚ и</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2023 года № 351</w:t>
            </w:r>
          </w:p>
        </w:tc>
      </w:tr>
    </w:tbl>
    <w:bookmarkStart w:name="z591" w:id="572"/>
    <w:p>
      <w:pPr>
        <w:spacing w:after="0"/>
        <w:ind w:left="0"/>
        <w:jc w:val="left"/>
      </w:pPr>
      <w:r>
        <w:rPr>
          <w:rFonts w:ascii="Times New Roman"/>
          <w:b/>
          <w:i w:val="false"/>
          <w:color w:val="000000"/>
        </w:rPr>
        <w:t xml:space="preserve"> План-график внедрения пилотного проекта по оказанию государственных услуг "Постановка на очередь детей дошкольного возраста (до 6 лет) для направления в дошкольные организации" и "Прием документов и зачисление детей в дошкольные организации" посредством "Единой базы учета, очередности и выдачи направлений в дошкольные организации" в информационной системе "Национальная образовательная база данных"</w:t>
      </w:r>
    </w:p>
    <w:bookmarkEnd w:id="5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запуска пилота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73"/>
          <w:p>
            <w:pPr>
              <w:spacing w:after="20"/>
              <w:ind w:left="20"/>
              <w:jc w:val="both"/>
            </w:pPr>
            <w:r>
              <w:rPr>
                <w:rFonts w:ascii="Times New Roman"/>
                <w:b w:val="false"/>
                <w:i w:val="false"/>
                <w:color w:val="000000"/>
                <w:sz w:val="20"/>
              </w:rPr>
              <w:t>
Карагандинская область</w:t>
            </w:r>
          </w:p>
          <w:bookmarkEnd w:id="573"/>
          <w:p>
            <w:pPr>
              <w:spacing w:after="20"/>
              <w:ind w:left="20"/>
              <w:jc w:val="both"/>
            </w:pPr>
            <w:r>
              <w:rPr>
                <w:rFonts w:ascii="Times New Roman"/>
                <w:b w:val="false"/>
                <w:i w:val="false"/>
                <w:color w:val="000000"/>
                <w:sz w:val="20"/>
              </w:rPr>
              <w:t>
город Шахтинск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74"/>
          <w:p>
            <w:pPr>
              <w:spacing w:after="20"/>
              <w:ind w:left="20"/>
              <w:jc w:val="both"/>
            </w:pPr>
            <w:r>
              <w:rPr>
                <w:rFonts w:ascii="Times New Roman"/>
                <w:b w:val="false"/>
                <w:i w:val="false"/>
                <w:color w:val="000000"/>
                <w:sz w:val="20"/>
              </w:rPr>
              <w:t>
Северо-Казахстанская область</w:t>
            </w:r>
          </w:p>
          <w:bookmarkEnd w:id="574"/>
          <w:p>
            <w:pPr>
              <w:spacing w:after="20"/>
              <w:ind w:left="20"/>
              <w:jc w:val="both"/>
            </w:pPr>
            <w:r>
              <w:rPr>
                <w:rFonts w:ascii="Times New Roman"/>
                <w:b w:val="false"/>
                <w:i w:val="false"/>
                <w:color w:val="000000"/>
                <w:sz w:val="20"/>
              </w:rPr>
              <w:t>
город Петропавловск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Улытау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Жетысу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год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