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e62ce" w14:textId="26e62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на рабочие места для лиц с инвалидностью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Жетісу от 20 декабря 2023 года № 409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Социального Кодекса Республики Казахстан, Приказу Министра труда и социальной защиты населения Республики Казахстан от 7 июня 2023 года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квотирования рабочих мест для лиц с инвалидностью" акимат области Жетісу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квоты рабочих мест для лиц с инвалидностью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согласования к постановлению акимата области Жетісу от "____" ________ 2023 года №_____ "Об установлении квоты на рабочие места для лиц с инвалидностью на 2024 год"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координации занятости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 Жетісу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Мизамбаев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акима области Жетісу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Жаканбаев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акима области Жетісу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Канагатов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аппарата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области Жетісу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Егинбаев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управления экономики и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бюджетного планирования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Жетісу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Амирханов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финансов области Жетісу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Керимбекова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государственно-правового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сопровождения и организации работы АТК аппарата акима области Жетісу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Дауылбаева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 документационного обеспечения и контроля аппарата акима области Жетісу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Акылбеков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области от "__" ___ 2023 г. №___</w:t>
            </w:r>
          </w:p>
        </w:tc>
      </w:tr>
    </w:tbl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трудоустройства лиц с инвалидностью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на начало года (чел.)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квота (чел) общая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 с инвалидностью, работающих вне квоты (человек)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квота (чел) 2024 год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"Аксу Кант"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"Аксуский агротехнический колледж"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 имени Ж. Сыдыкова с дошкольным мини-центром"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 Мамания с дошкольным мини-центром"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 имени Г. Орманова с дошкольным мини-центром"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 имени Е.Жайсанбаева с дошкольным мини-центром"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 имени И. Жансугурова с дошкольным мини-центром"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 Кызылагаш)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 имени И. Жансугурова в селе Ойтоган"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 имени Т.Тохтарова"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 имени Б.Садырбая"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 имени Жанатлеу"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 имени К.Терибаева"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 имени Абая"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"Школа искусств имени И.Исатаева"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"Аксуская центральная районная больница""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школа-интернат имени Е.Сикымова"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 имени К.Сатбаева"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 имени Б.Сырттанова"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"Матайская средняя школа"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"Каракемерская средняя школа"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 имени Г.Муратбаева"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 имени Н.Есеболатова"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 имени Ю.Гагарина"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 Кошкентал"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Детский сад "Каусар" (село Жансугурова)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"Алакольское лесное хозяйство"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"Алакольская районная центральная больница" (г.Ушарал)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"Алакольская районная центральная больница" (село Кабанбай)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"Алакольская районная центральная больница" (село Достық)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 имени Ахмета Байтурсынулы"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ПФХ "Ветеринарная станция Алакольского района с ветеринарными пунктами"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"Алакольский многопрофильный колледж"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 Ильяса Жансугурова с дошкольным мини-центром"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 имени педагога Мухаметбай Мынбайулы в городе Ушарал с дошкольным миницентром"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"Районный Дом культуры имени Зейнеп Койшыбаевой акима Алакольского района"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"Детско-юношеская спортивная школа Алакольского района"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"Алакольский государственный природный заповедник"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"Казахская средняя школа имени Абая с дошкольным миницентром"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"Ср. школа имени 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 Иманасова с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дошкольным миницентром 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"Казахская гимназия с дошкольным миницентром имени Ы. Алтынсарина"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"Конырская средняя школа с дошкольным миницентром"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"Актубекская средняя школа с дошкольным миницентром"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"Булактинская средняя школа с дошкольным миницентром"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 с дошкольным миницентром имени Динмухамеда Конаева"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 Средняя школа с дошкольным миницентром имени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 Ауэзова"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"Нурлытан"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"Достыкская средняя школа с дошкольным миницентром"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 с дошкольным мини-центром имени Бауыржана Момышулы"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 имени Малгеждара Аубакирова"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"Енбекшинская средняя школа с дошкольным миницентром"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 имени Кабанбай батыра с дошкольным миницентром"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"Жанаминская казахская средняя школа с дошкольным миницентром"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"Жыландинский специализированный лицей-интернат для одаренных детей"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"Кызылкайынская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 с дошкольным миницентром"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 имени Магжана Жумабаева с дошкольным миницентром 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 имени Омара Молдагожина с дошкольным миницентром"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школа-гимназия имени Шокана Уалиханова с дошкольным миницентром 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"Уйгентасское лесное хозяйство"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"Алакольский центр оказания специальных социальных услуг "Шуақ"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"Кызылащинская средняя школа с дошкольным миницентром"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"Лепсинская средняя школа с дошкольным миницентром"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"Областная специализированная школа-интернат для одаренных в спорте детей в селе Лепсинск Алакольского района"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"Токжайлауский многопрофильный колледж"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"Ср. школа имени Безродных с дошкольным миницентром"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"Токжайлауская средняя школа"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"Коктуминская казахская средняя школа с дошкольным миницентром"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Ескелдинский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 имени Бактыбая"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 имени С. Сейфуллина с ДМЦ"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 имени Т. Рустембекова с ДМЦ"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электрическая сеть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Ескельдинская центральная районная больница (По стационару)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Ескельдинская центральная районная больница (По клинике)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Ескельдинская центральная районная больница (Коксуский сельскохозяйственный колледж)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"Детский сад № 25"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занятости и 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Каратальского района"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 им. К.Токаева"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 школа 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И.Есенберлина с дошкольным мини-центром"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 школа 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М.Горького"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 имени Жубана Молдагалиева с дошкольным мини-центром с начальной школой Кожбан"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 школа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имени Ракымжана Кошкарбаева"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"Детский сад № 97"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"Жанаталапская средняя школа с дошкольным мини-центром с начальной школой Умтыл"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 школа 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№13"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школа-гимназия №51 имени С.И. Морозова"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 школа-гимназия с дошкольным мини-центром имени Бикен Римовой"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"Уштобе-Айдын"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"Тамас"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"Бастобинский сервисно-технический колледж"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"Уштобинское лесное хозяйство"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"ТастобеАгроФуд"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 школа 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 Лермонтова"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"Детский сад Балбобек"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 №49"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"Сарыозекская средняя школа"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 Ш. Уалиханова"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"Куренбельская казахская средняя школа"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 имени Д.Конаева"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больница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школа-гимназия имени К. Жалаири"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школа-гимназия имени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Алдабергенова"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школа-гимназия имени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Курманова"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 №1 имени Б. Кундакбаевой"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"Муканчинская средняя школа-гимназия"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школа-гимназия имени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Исабаева"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школа-гимназия №5 имени Акшатоган"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школа-гимназия имени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Жапсарбаева"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 школа-гимназия имени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Тамшыбай"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 школа 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 Мусабека"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 имени Кызыларык"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 имени Ж. Еинбаева"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 имени Талапты"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 "Школа имени акына Кабан жырау"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"Алгабасская средняя школа"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"Кызылтоганская средняя школа"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"Ясли-детский сад "Алпамыс"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"Ясли-детский сад "Жулдыз"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школа-гимназия с дошкольным мини-центром имени Б. Момышулы"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ПХВ "Панфилов Су кубыры"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"Медицинский оздоровительный комплекс Жаркент-Арасан"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 имени Ы.Алтынсарина"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 имени Х. Хамраева"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 школа 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 Жамбыла"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"Хоргос-Сервис"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 имени Ш.Уалиханова"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 школа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имени Н.Крупской"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"Енбекшинская средняя школа с дошкольным мини центром"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 школа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Билала Назыма"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 интернат №6"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"Жаркентский центр оказания специальных социальных услуг "Мейірім"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"KTZE-Khorgos Gateway"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"Детский сад Таншолпан"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"Ветеринарная станция Панфиловского района с ветеринарными пунктами"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"Жаркентский высший гуманитарно-технический колледж 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"Жаркентское лесное хозяйство"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занятости и социальных программ Панфиловского района"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"Детский сад Арай"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"Панфиловская многопрофильная межрайонная больница"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 школа имени Д.Конаева"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 школа 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 Абая"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 имени Жамбыла" (Акжазык)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Ш. Байбатшаева"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 имени Розыбакиева"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 Нижний Пиджим"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"Пиджимская средняя школа"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"Аватская средняя школа"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"Улкеншыганская средняя школа"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 Кишишыган"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"Жаркентская средняя школа"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 имени Сатай батыра"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 имени Х.Кобикова"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"Садырская средняя школа"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 имени Кожбанбет би"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 имени А.Кастеева"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"Надекская средняя школа"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 школа 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Д. Ракышулы"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 школа 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Е.Сыпатаева"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"Нагарашинская средняя школа"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 имени Ж.Бусакова"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 школа 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Диханкайрат"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 имени Елтинди батыра"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 имени Крылова"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 имени Головацкого"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"Суптайская средняя школа"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"Аулиеагашская средняя школа"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"Коктал Арасанская средняя школа"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"Айдарлинская средняя школа"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"Ушаралская средняя школа"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 школа Чежин"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 школа Хоргос"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Бокейхана"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Сарканский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КГГП "Дом культуры Сарканского района имени К. Тастанбекова"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"Саркан жылу"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"Школа-гимназия имени Абая"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 имени Ыбырая Алтынсарина"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 имени Акын Сара"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"Алмалинская средняя школа с дошкольным мини-центром"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 "Сарканский центр оказания специальных социальных услуг "Нур"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"Школа-лицей имени Н. Островского"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Талдыкорган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"Областная специализированная Детско-Юношеская спортивная школа по водным видам спорта "Центральный бассейн г.Талдыкорган"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"Централизованная библиотечная система города Талдыкорган"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"Центральная библиотека имени Сакена Сейфуллина области Жетісу"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 на ПХВ "Талдыкорганский высший политехнический колледж"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"Хозяйственное управление" ГУ "Аппарат акима города Талдыкорган"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"Информационно-аналитический центр города Талдыкорган"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 "Центр социальной адаптации для лиц, оказавшихся в трудной жизненной ситуации"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школа-гимназия № 1 им.Абая"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 №2"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 №4"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"Средная школа-лицей №5 им. М.Ломоносова"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КГГП "Детский сад №6"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 №6 имени А.С. Макаренко с дошкольным мини-центром"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 сад №7"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 школа №7 имени К.Ушинского"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 школа №8 имени Н.Островского"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"Ясли-детский сад №8 "Күншуақ"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 №9 имени С. Муратбекова с небольшим дошкольным центром"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школа-гимназия №10 имени Ш.Валиханова"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 №11 имени Е.Берликожаулы села Еркин"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"Смешанный ясли-детский сад "Құлыншақ" № 11"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 №15"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 №17 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школа-лицей №18 имени Б.Жолбарысулы"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школа-гимназия №19 имени М.Жумабаева с дошкольным мини центром"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 №21 с мини дошкольным центром в селе Отенай"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"Специализированный лицей №24 имени Мухтара Арына"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 №25 с дошкольным мини-центром"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"Детский сад №42"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Детский сад №45 "Арман"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"Ясли-детский сад "Балажан" комбинированного типа с логопедическим уклоном"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"Ясли-детский сад Алпамыс"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ТОО "Didakt-kz"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"Ясли-детский сад Аяулым-Ерке"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"Айсулу" Жетысуская швейная фабрика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"Талдыкорганская городская многопрофильная больница"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АО "Жетысуский университет имени Ильяса Жансугурова"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"Ажар" ТФ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"Талдыкорганский агротехнический колледж"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"Талдыкорганский высший медицинский колледж"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Текели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 №3 с дошкольным мини-центром"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"Текелийский водопровод"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 №4"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 №5"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 № 1 с дошкольным мини-центром"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 №6"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 № 7 с дошкольным мини-центром"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 № 8 с дошкольным мини-центром"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"Средняя школа № 2 с дошкольным мини-центром"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"Текелийская городская больница"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"Текелийский центр оказания специальных социальных услуг "Шапагат"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"Текелийский энергокомплекс"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"Текелинский профессиональный колледж"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