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fd7e" w14:textId="7d5f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маслихата области Жетісу от 16 мая 2023 года № 3-22 "О правилах общего водопользования области Жетісу"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Жетісу от 11 сентября 2023 года № 8-49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маслихат области Жетісу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решение маслихата области Жетісу "О правилах общего водопользования области Жетісу" от 16 мая 2023 года </w:t>
      </w:r>
      <w:r>
        <w:rPr>
          <w:rFonts w:ascii="Times New Roman"/>
          <w:b w:val="false"/>
          <w:i w:val="false"/>
          <w:color w:val="000000"/>
          <w:sz w:val="28"/>
        </w:rPr>
        <w:t>№ 3-22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181904).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