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d93d1" w14:textId="dcd93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области Жетісу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области Жетісу от 15 декабря 2023 года № 11-64.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20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Законом Республики Казахстан "О республиканском бюджете на 2024-2026 годы" и постановлением Правительства Республики Казахстан от 12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 1108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реализации Закона Республики Казахстан "О республиканском бюджете на 2024-2026 годы", маслихат области Жетісу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468 872 210 тысяч тенге, в том числе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46 876 841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2 652 353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17 000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419 326 016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470 378 766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3 258 374 тысячи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18 126 224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14 867 850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2 879 555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2 879 555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7 644 485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7 644 485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13 673 384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11 440 401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5 411 502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области Жетісу от 29.03.2024 </w:t>
      </w:r>
      <w:r>
        <w:rPr>
          <w:rFonts w:ascii="Times New Roman"/>
          <w:b w:val="false"/>
          <w:i w:val="false"/>
          <w:color w:val="00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поступления по коду классификации доходов единой бюджетной классификации "Корпоративный подоходный налог с юридических лиц, за исключением поступлений от субъектов крупного предпринимательства и организаций нефтяного сектора" по районам и городам областного значения зачисляются в размере 100% в районный и городской бюджет областного значения. </w:t>
      </w:r>
    </w:p>
    <w:bookmarkEnd w:id="4"/>
    <w:bookmarkStart w:name="z2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Установить, что поступления по кодам классификации доходов единой бюджетной классификации "Индивидуальный подоходный налог с доходов, облагаемых у источника выплаты" и "Индивидуальный подоходный налог с доходов иностранных граждан, не облагаемых у источника выплаты" зачисляются в областной бюджет в размере 100%. </w:t>
      </w:r>
    </w:p>
    <w:bookmarkEnd w:id="5"/>
    <w:bookmarkStart w:name="z2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поступления по коду классификации доходов единой бюджетной классификации "Социальный налог" зачисляются в областной бюджет в размере 100%. 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 по коду классификации доходов единой бюджетной классификации "Индивидуальный подоходный налог с доходов, не облагаемых у источника выплаты" по районам и городам областного значения зачисляются в размере 100% в районный и городской бюджет областного значения.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областном бюджете на 2024 год объемы бюджетных субвенций, передаваемых из областного бюджета в районные (городов областного значения) бюджеты, в сумме 39 033 863 тысячи тенге, в том числе: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Аксускому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3 707 917 тысяч тенге;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2 302 000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Ескельдинскому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3 188 722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Каратальскому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3 596 484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Кербулакскому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3 561 050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Коксускому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2 781 688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Панфиловскому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2 025 965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Сарканскому району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3 006 104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городу Талдыкорган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13 363 574 тысячи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городу Текели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1 500 359 тысяч тенге.</w:t>
            </w:r>
          </w:p>
        </w:tc>
      </w:tr>
    </w:tbl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бюджетных субвенций районным (городов областного значения) бюджетам по направлениям определяются на основании постановления акимата области Жетісу.</w:t>
      </w:r>
    </w:p>
    <w:bookmarkEnd w:id="9"/>
    <w:bookmarkStart w:name="z3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2024 год предусмотрены поступления целевых текущих трансфертов из республиканского бюджета в сумме 10 272 221 тысяча тенге, в том числе на:</w:t>
      </w:r>
    </w:p>
    <w:bookmarkEnd w:id="10"/>
    <w:bookmarkStart w:name="z3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4 297 084 тысячи тенге;</w:t>
      </w:r>
    </w:p>
    <w:bookmarkEnd w:id="11"/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социальную помощь 649 156 тысяч тенге;</w:t>
      </w:r>
    </w:p>
    <w:bookmarkEnd w:id="12"/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 проведение выборов акимов районов (городов областного значения) 179 561 тысяча тенге;</w:t>
      </w:r>
    </w:p>
    <w:bookmarkEnd w:id="13"/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178 797 тысяч тенге;</w:t>
      </w:r>
    </w:p>
    <w:bookmarkEnd w:id="14"/>
    <w:bookmarkStart w:name="z3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работников природоохранных и специальных учреждений 750 627 тысячи тенге;</w:t>
      </w:r>
    </w:p>
    <w:bookmarkEnd w:id="15"/>
    <w:bookmarkStart w:name="z3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808 434 тысячи тенге;</w:t>
      </w:r>
    </w:p>
    <w:bookmarkEnd w:id="16"/>
    <w:bookmarkStart w:name="z4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идентификации сельскохозяйственных животных 96 562 тысячи тенге;</w:t>
      </w:r>
    </w:p>
    <w:bookmarkEnd w:id="17"/>
    <w:bookmarkStart w:name="z4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социально-уязвимых слоев населения 3 312 000 тысяч тенге.</w:t>
      </w:r>
    </w:p>
    <w:bookmarkEnd w:id="18"/>
    <w:bookmarkStart w:name="z4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областном бюджете на 2024 год предусмотрены поступления целевых трансфертов на развитие из республиканского бюджета в сумме 42 713 199 тысяч тенге, в том числе на:</w:t>
      </w:r>
    </w:p>
    <w:bookmarkEnd w:id="19"/>
    <w:bookmarkStart w:name="z4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объектов среднего образования в рамках пилотного национального проекта "Комфортная школа" 11 066 901 тысяча тенге;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инженерно-коммуникационной сети туристско-рекреационной зоны отдыха "Балхаш" 2 172 485 тысяч тенге;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 394 646 тысяч тенге;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 7 422 944 тысячи тенге;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водности поверхностных водных ресурсов 1 000 000 тысяч тенге;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газотранспортной системы 6 856 715 тысяч тенге;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транспортной инфраструктуры 4 482 567 тысяч тенге;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 2 661 287 тысяч тенге;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бюджетных инвестиционных проектов в малых и моногородах 2 600 583 тысячи тенге;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 4 055 071 тысяч тенге;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областном бюджете на 2024 год поступления субвенций из республиканского бюджета в сумме 355 343 578 тысяч тенге.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областном бюджете на 2024 год поступления займов из республиканского бюджета в сумме 13 673 384 тысячи тенге.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областном бюджете на 2024 год предусмотрены целевые текущие трансферты районным (городов областного значения) бюджетам, в том числе на: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 по оказанию социальной поддержки специалистов;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оплату услуг индивидуальных помощников;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труда;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прав и улучшению качества жизни лиц с инвалидностью в Республике Казахстан;</w:t>
      </w:r>
    </w:p>
    <w:bookmarkEnd w:id="37"/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адресной социальной помощи;</w:t>
      </w:r>
    </w:p>
    <w:bookmarkEnd w:id="38"/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мероприятия в рамках предупреждения чрезвычайных ситуаций;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жилья коммунального жилищного фонда для социально-уязвимых слоев населения;</w:t>
      </w:r>
    </w:p>
    <w:bookmarkEnd w:id="40"/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блочно-модульных конструкций;</w:t>
      </w:r>
    </w:p>
    <w:bookmarkEnd w:id="41"/>
    <w:bookmarkStart w:name="z6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жилищно-коммунального хозяйства;</w:t>
      </w:r>
    </w:p>
    <w:bookmarkEnd w:id="42"/>
    <w:bookmarkStart w:name="z6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архитектуры и градостроительства;</w:t>
      </w:r>
    </w:p>
    <w:bookmarkEnd w:id="43"/>
    <w:bookmarkStart w:name="z6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земельных отношений;</w:t>
      </w:r>
    </w:p>
    <w:bookmarkEnd w:id="44"/>
    <w:bookmarkStart w:name="z6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в сфере транспортной инфраструктуры.</w:t>
      </w:r>
    </w:p>
    <w:bookmarkEnd w:id="45"/>
    <w:bookmarkStart w:name="z6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области Жетісу.</w:t>
      </w:r>
    </w:p>
    <w:bookmarkEnd w:id="46"/>
    <w:bookmarkStart w:name="z7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областном бюджете на 2024 год предусмотрены целевые трансферты на развитие районным (городов областного значения) бюджетам, в том числе на:</w:t>
      </w:r>
    </w:p>
    <w:bookmarkEnd w:id="47"/>
    <w:bookmarkStart w:name="z7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реконструкцию жилья коммунального жилищного фонда;</w:t>
      </w:r>
    </w:p>
    <w:bookmarkEnd w:id="48"/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 (или) обустройство инженерно-коммуникационной инфраструктуры;</w:t>
      </w:r>
    </w:p>
    <w:bookmarkEnd w:id="49"/>
    <w:bookmarkStart w:name="z7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и водоотведения;</w:t>
      </w:r>
    </w:p>
    <w:bookmarkEnd w:id="50"/>
    <w:bookmarkStart w:name="z7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хозяйства;</w:t>
      </w:r>
    </w:p>
    <w:bookmarkEnd w:id="51"/>
    <w:bookmarkStart w:name="z7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инженерной и транспортной (благоустройство) инфраструктуры в областных центрах;</w:t>
      </w:r>
    </w:p>
    <w:bookmarkEnd w:id="52"/>
    <w:bookmarkStart w:name="z7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реализацию бюджетных инвестиционных проектов в малых и моногородах; </w:t>
      </w:r>
    </w:p>
    <w:bookmarkEnd w:id="53"/>
    <w:bookmarkStart w:name="z7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социальной и инженерной инфраструктуры в сельских населенных пунктах в рамках проекта "Ауыл-Ел бесігі".</w:t>
      </w:r>
    </w:p>
    <w:bookmarkEnd w:id="54"/>
    <w:bookmarkStart w:name="z7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районным (городов областного значения) бюджетам определяются на основании постановления акимата области Жетісу.</w:t>
      </w:r>
    </w:p>
    <w:bookmarkEnd w:id="55"/>
    <w:bookmarkStart w:name="z7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областном бюджете на 2024 год предусмотрены кредиты районным (городов областного значения) бюджетам, в том числе: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местным исполнительным органам для реализации мер социальной поддержки специалистов;</w:t>
      </w:r>
    </w:p>
    <w:bookmarkEnd w:id="57"/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районным (городов областного значения) бюджетам определяются на основании постановления акимата области Жетісу.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в областном бюджете на 2024 год на проведение мероприятий по охране окружающей среды и развития объектов в сумме 650 207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маслихата области Жетісу от 29.03.2024 </w:t>
      </w:r>
      <w:r>
        <w:rPr>
          <w:rFonts w:ascii="Times New Roman"/>
          <w:b w:val="false"/>
          <w:i w:val="false"/>
          <w:color w:val="00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Предусмотреть в областном бюджете на 2024 год на обеспечение функционирования автомобильных дорог и развитие транспортной инфраструктуры в сумме 28 455 934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решения маслихата области Жетісу от 29.03.2024 </w:t>
      </w:r>
      <w:r>
        <w:rPr>
          <w:rFonts w:ascii="Times New Roman"/>
          <w:b w:val="false"/>
          <w:i w:val="false"/>
          <w:color w:val="00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Утвердить резерв акимата области Жетісу на 2024 год в сумме 939 584 тысячи тенге.</w:t>
      </w:r>
    </w:p>
    <w:bookmarkEnd w:id="59"/>
    <w:bookmarkStart w:name="z8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перечень областных бюджетных программ (подпрограмм), не подлежащих секвестру в процессе исполнения областного бюджета на 2024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0"/>
    <w:bookmarkStart w:name="z8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Акимам районов и городов обеспечить полное и качественное исполнение прогнозных показателей бюджета области по налогам и платежам, снижение недоимки хозяйствующих субъектов перед бюджетами всех уровней и изыскание дополнительных доходных источников. </w:t>
      </w:r>
    </w:p>
    <w:bookmarkEnd w:id="61"/>
    <w:bookmarkStart w:name="z8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исполнением настоящего решения возложить на постоянную комиссию областного маслихата "По вопросам бюджета, тарифной политики и обеспечения соблюдения законности".</w:t>
      </w:r>
    </w:p>
    <w:bookmarkEnd w:id="62"/>
    <w:bookmarkStart w:name="z8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2024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Тойлыбаева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области Жетісу от 15 декабря 2023 года № 11-64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области Жетісу от 29.03.2024 </w:t>
      </w:r>
      <w:r>
        <w:rPr>
          <w:rFonts w:ascii="Times New Roman"/>
          <w:b w:val="false"/>
          <w:i w:val="false"/>
          <w:color w:val="ff0000"/>
          <w:sz w:val="28"/>
        </w:rPr>
        <w:t>№ 15-95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9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2024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468 872 210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46 876 841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25 519 135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20 430 182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2 652 353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1 566 953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419 326 016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10 997 018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408 328 998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408 328 998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470 378 766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5 901 880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4 023 808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243 510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3 159 971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2 725 272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368 126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349 303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592 593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428 804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154 101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919 863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481 399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365 616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127 811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211 305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4 236 511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367 375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3 869 136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755 949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2 328 303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1 899 058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324 425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784 884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357 322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13 133 701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13 085 405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9 218 651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3 864 254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органов внутренних дел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206 798 600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24 710 359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24 710 359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23 419 885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153 202 622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130 054 618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1 633 857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2 619 585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96 172 629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27 203 352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11 981 027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914 126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11 066 901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11 166 977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9 558 803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1 608 174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14 674 499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14 674 499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14 640 123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627 153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84 529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1 046 424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784 183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12 537 543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12 537 543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526 203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1 679 027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509 249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1 046 292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1 179 386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6 742 648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357 677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15 140 301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4 845 988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1 922 987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402 406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1 499 014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2 923 001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Сейсмоусиление объектов здравоохранения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2 727 873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1 542 704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1 542 704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1 542 704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306 120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8 314 835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8 314 835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273 432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6 178 744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26 145 607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8 313 869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7 417 904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1 403 825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3 007 273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2 102 929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892 797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895 965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544 795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10 246 566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10 133 092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932 774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9 200 318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113 474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7 585 172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7 425 845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204 718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394 044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131 985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50 737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6 077 220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19 202 763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19 102 763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511 114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18 591 649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502 985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404 229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3 830 443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13 793 292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26 662 722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5 142 453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5 105 063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2 860 622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772 335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1 472 106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12 487 415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2 671 664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2 671 664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9 815 751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956 622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7 678 228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426 031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670 792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4 722 739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589 405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1 981 813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682 820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1 022 067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213 548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2 151 521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1 943 146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208 375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354 543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3 955 572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2 311 658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138 951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274 025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1 894 442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1 643 914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396 544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1 103 415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143 955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15 828 501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3 674 800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3 028 934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645 866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12 153 701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35 573 031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30 721 685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24 007 504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525 563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1 018 630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4 428 789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165 311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2 620 710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3 304 049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6 897 000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2 703 500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1 036 870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12 730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1 923 769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1 923 769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4 790 412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3 644 434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684 462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297 850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31 350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2 990 125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2 990 125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2 903 974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86 151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942 088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785 181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134 974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575 849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156 907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458 336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291 479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122 947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15 833 612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14 963 436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198 171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3 318 254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11 446 729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766 007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139 586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622 690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3 731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104 169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102 772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35 356 870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28 455 934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28 455 934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8 627 801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2 712 208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17 115 925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897 844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6 003 092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6 003 092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124 298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2 467 087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3 411 287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8 598 811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1 459 762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221 735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834 306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182 964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индустриальной инфраструктуры в рамках мер государственной поддержки субъектов предпринимательства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50 757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7 139 049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175 334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939 584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132 288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2 385 611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315 714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265 615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42 099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2 366 421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2 366 421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568 195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172 476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395 719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255 902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2 278 555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2 275 678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39 687 301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39 687 301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39 687 301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39 033 863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90 742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нижестоящего бюджета на компенсацию потерь вышестоящего бюджета в связи с изменением законодательства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41 190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3 258 374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18 126 224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2 370 840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1 370 840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14 373 384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3 853 384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1 853 384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1 853 384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специализированных организаций для реализации механизмов стабилизации цен на социально значимые продовольственные товары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2 016 395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-7 644 485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13 673 384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5 411 502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9 773 417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1 666 984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области Жетісу от 15 декабря 2023 года № 11-64</w:t>
            </w:r>
          </w:p>
        </w:tc>
      </w:tr>
    </w:tbl>
    <w:bookmarkStart w:name="z10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2025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505 323 405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50 595 975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27 585 302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22 064 597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803 962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453 192 747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15 741 821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437 450 926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437 450 926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504 175 360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6 134 877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4 510 063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233 880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3 668 278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3 479 713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188 565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284 241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926 476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344 023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286 522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230 402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4 522 175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1 268 268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1 268 268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122 635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1 145 633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3 253 907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966 231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2 287 676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2 182 857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12 279 061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12 279 061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12 279 061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9 430 166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2 845 895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246 078 137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27 811 929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27 811 929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2 356 959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25 454 970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183 527 205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138 409 902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2 704 365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3 407 810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3 729 624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100 087 429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28 362 828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31 814 457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6 909 500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начального, основного среднего и общего среднего образования в рамках пилотного национального проекта "Комфортная школа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24 904 957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13 302 846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10 638 387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2 664 459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17 114 759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17 114 759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17 079 180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649 254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546 043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1 083 048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811 629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15 891 942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15 891 942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514 092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1 762 979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320 852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1 089 312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9 893 351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370 197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13 170 113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4 560 238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3 473 740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412 820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3 039 011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1 086 498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1 086 498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1 542 704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1 542 704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1 542 704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313 183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6 695 462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6 695 462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287 986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5 649 306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36 808 959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9 066 313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7 427 294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1 290 690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3 129 982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2 067 885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927 107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933 900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568 650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207 734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79 283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705 119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11 490 676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11 373 230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922 333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10 450 897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16 251 970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16 088 409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194 312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390 501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15 190 121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18 683 938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4 966 759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4 863 259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4 863 259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13 717 179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13 717 179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12 746 565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21 621 602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5 097 763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5 097 763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2 910 672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734 440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1 367 013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социально-значитмых мероприятий местного значения в сфере культуры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85 638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9 125 529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9 125 529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982 604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8 045 162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4 139 135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1 420 514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397 708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1 022 806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2 136 178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1 901 677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439 401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2 819 774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732 712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132 712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2 087 062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427 756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1 659 306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25 108 285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4 113 452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4 113 452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3 444 981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668 471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20 994 833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20 994 833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20 994 833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33 686 370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29 181 091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23 782 141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514 212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1 054 282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4 583 792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499 659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171 097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2 712 435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3 419 670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7 138 395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2 487 623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1 073 161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674 881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4 724 069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56 838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190 379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3 551 520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224 547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3 198 245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3 115 686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82 559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534 367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121 144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345 948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379 469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249 934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22 387 419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22 387 419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21 551 554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243 792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18 533 080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728 290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83 806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644 484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16 931 304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15 977 181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15 977 181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2 807 135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13 170 046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850 216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103 451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2 378 813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940 120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940 120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национального проекта по развитию предпринимательства на 2021 – 2025 годы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155 250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229 495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национального проекта по развитию предпринимательства на 2021 – 2025 годы и Механизма кредитования приоритетных проектов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государственных грантов молодым предпринимателям для реализации новых бизнес-идей в рамках национального проекта по развитию предпринимательства на 2021 – 2025 годы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1 438 693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1 014 263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200 354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224 076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2 139 517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2 136 739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5 226 525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9 564 288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7 187 288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5 537 625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5 537 625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2 715 000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инвестиционных проектов в агропромышленном комплексе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2 822 625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1 649 663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4 337 763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- 4 154 375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4 333 207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2 796 351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области Жетісу от 15 декабря 2023 года № 11-64</w:t>
            </w:r>
          </w:p>
        </w:tc>
      </w:tr>
    </w:tbl>
    <w:bookmarkStart w:name="z10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области Жетісу на 2026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487 763 634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53 760 891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29 636 813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23 159 081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964 997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432 473 565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417 345 799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417 345 799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486 654 488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6 303 656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4 644 756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239 441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3 781 105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3 585 940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и проведение выборов акимов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195 165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271 485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352 725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419 853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290 247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бюджета, управления коммунальной собственностью и бюджетного планирования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943 201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95 963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56 853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3 560 415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1 312 657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126 923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1 185 734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2 247 758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2 247 758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2 142 939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104 819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12 112 860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9 560 478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2 548 882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228 928 683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26 741 661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26 741 661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 и организация в них медицинского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1 404 454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25 337 207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166 216 832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141 179 100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1 777 880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2 507 614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2 849 717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в государственных организациях начального, основного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104 351 791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подушевого финансирования в государственных организациях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29 570 128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13 339 654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13 339 654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11 698 078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9 975 359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1 722 719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16 918 892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16 918 892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16 882 068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повышения квалификации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671 977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1 120 955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280 919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17 258 366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17 258 366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521 502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государственных организациях образования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государственных организациях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1 833 498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областного, районного (городского) масштабов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555 631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334 718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1 133 980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Методическое и финансовое сопровождение системы образования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1 284 140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11 028 405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инициативы Фонда Нурсултана Назарбаева на выявление и поддержку талантов "EL UMITI"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57 810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383 154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13 604 104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4 718 546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3 524 543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427 254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3 075 026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1 194 003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1 596 699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1 596 699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1 596 699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324 143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6 904 142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6 904 142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293 231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5 847 031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38 700 157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10 372 269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7 548 589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лиц с инвалидностью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1 313 957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лиц с инвалидностью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3 185 374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лиц с инвалидностью, в том числе детей с инвалидностью, в реабилитационных центрах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2 097 221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трудовой мобильности и карьерных центров по социальной поддержке граждан по вопросам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939 997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работодателя на создание специальных рабочих мест для трудоустройства лиц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972 500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592 891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216 577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82 060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80 972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1 851 180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1 851 180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11 870 661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11 749 104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лиц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942 276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10 806 828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16 457 227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16 288 465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402 835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квалификаций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бюджетных кредитов для содействия предпринимательской инициативе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15 332 693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109 230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16 467 822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отдельным категориям граждан за жилище, арендуемое в частном жилищном фонде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16 360 699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16 360 699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379 459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15 370 306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21 586 412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5 140 930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5 140 930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2 923 318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историко-культурного наследия и доступа к ним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748 237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1 381 781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социально-значитмых мероприятий местного значения в сфере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9 329 644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9 329 644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1 016 995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8 213 290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4 266 769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589 052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173 173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цифровых технологий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1 465 197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 и проектного управления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410 299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1 054 898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2 212 520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1 969 369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243 151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454 781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2 394 288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общественного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2 109 285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общественного развития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418 958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23 435 694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4 257 423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3 565 555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691 868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19 178 271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19 178 271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19 178 271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33 440 528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28 806 126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24 610 191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527 883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семеноводства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1 091 182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производства приоритетных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4 744 225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пестицидов, биоагентов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517 147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47 134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2 807 370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3 539 359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7 388 239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2 574 690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1 110 722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4 195 935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профилактике и диагностике энзоотических болезней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3 647 528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200 744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3 283 636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3 283 636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3 198 187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аквакультуры (рыбоводства), а также племенного рыбоводства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42 849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550 522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123 236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110 257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258 681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131 705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Временное содержание безнадзорных и бродячих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безнадзорных и бродячих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14 879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Вакцинация и стерилизация бродячих животных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домашних животных, владельцы которых относятся к социально уязвимым слоям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23 437 095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23 437 095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22 575 471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4 252 800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18 073 911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752 111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уровнета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85 070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667 041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109 513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17 525 032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16 536 383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16 536 383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2 905 385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13 630 998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883 891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883 891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883 891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104 758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104 302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3 177 512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972 325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субъектов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160 684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процентной ставки по кредитам субъектов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358 117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кредитов субъектов предпринимательства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195 996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государственных грантов субъектам предпринимательства для реализации бизнес-идей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2 205 187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1 064 348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203 893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936 946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2 129 728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2 126 950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42 244 790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6 200 252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7 741 763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предпринимательской инициативе молодежи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для предоставления жилищных сертификатов как социальная поддержка в виде бюджетного кредита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кредитование АО "Жилищный строительный сберегательный банк "Отбасы банк" для предоставления предварительных и промежуточных жилищных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1 071 225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5 328 538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предоставление микрокредитов сельскому населению для масштабирования проекта по повышению доходов сельского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3 619 000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1 709 538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1 709 538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1 541 511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1 541 511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1 541 511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1 541 511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 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- 5 091 106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ішкі қарыздар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6 628 061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1 536 955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маслихата области Жетісу от 15 декабря 2023 года № 11-64</w:t>
            </w:r>
          </w:p>
        </w:tc>
      </w:tr>
    </w:tbl>
    <w:bookmarkStart w:name="z11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областных бюджетных программ (подпрограмм), не подлежащих секвестру в процессе исполнения областного бюджета на 2024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/>
        <w:tc>
          <w:tcPr>
            <w:tcW w:w="6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</w:t>
      </w:r>
    </w:p>
    <w:bookmarkEnd w:id="78"/>
    <w:bookmarkStart w:name="z12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</w:t>
      </w:r>
    </w:p>
    <w:bookmarkEnd w:id="79"/>
    <w:bookmarkStart w:name="z12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по специальным образовательным программам</w:t>
      </w:r>
    </w:p>
    <w:bookmarkEnd w:id="80"/>
    <w:bookmarkStart w:name="z12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одаренных детей в специализированных организациях образования</w:t>
      </w:r>
    </w:p>
    <w:bookmarkEnd w:id="81"/>
    <w:bookmarkStart w:name="z12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Общеобразовательное обучение в государственных организациях начального, основного и общего среднего образования</w:t>
      </w:r>
    </w:p>
    <w:bookmarkEnd w:id="82"/>
    <w:bookmarkStart w:name="z12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подушевого финансирования в государственных организациях среднего образования</w:t>
      </w:r>
    </w:p>
    <w:bookmarkEnd w:id="83"/>
    <w:bookmarkStart w:name="z12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Здравоохранение</w:t>
      </w:r>
    </w:p>
    <w:bookmarkEnd w:id="84"/>
    <w:bookmarkStart w:name="z12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охране материнства и детства</w:t>
      </w:r>
    </w:p>
    <w:bookmarkEnd w:id="85"/>
    <w:bookmarkStart w:name="z12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Пропаганда здорового образа жизни</w:t>
      </w:r>
    </w:p>
    <w:bookmarkEnd w:id="86"/>
    <w:bookmarkStart w:name="z12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Централизованный закуп и хранение вакцин и других медицинских иммунобиологических препаратов для проведения иммунопрофилактики населения</w:t>
      </w:r>
    </w:p>
    <w:bookmarkEnd w:id="87"/>
    <w:bookmarkStart w:name="z12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в экстренных случаях доставки тяжелобольных людей до ближайшей организации здравоохранения, оказывающей врачебную помощь</w:t>
      </w:r>
    </w:p>
    <w:bookmarkEnd w:id="88"/>
    <w:bookmarkStart w:name="z13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Дополнительное обеспечение гарантированного обьема бесплатной медицинской помощи по решению местных представительных органов</w:t>
      </w:r>
    </w:p>
    <w:bookmarkEnd w:id="89"/>
    <w:bookmarkStart w:name="z13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по профилактике и борьбе со СПИД в Республике Казахстан</w:t>
      </w:r>
    </w:p>
    <w:bookmarkEnd w:id="90"/>
    <w:bookmarkStart w:name="z13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Оказание дополнительного объема медицинской помощи, включающий медицинскую помощь субъектами здравоохранения, оказание услуг Call-центрами и прочие расходы</w:t>
      </w:r>
    </w:p>
    <w:bookmarkEnd w:id="9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