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60ba" w14:textId="7076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26 декабря 2023 года № 11-59.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Текелийский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6 651 309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987 549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29 253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41 900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5 592 607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6 734 096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205 828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207 384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1 556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288 615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288 615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207 384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30 124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111 355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Текели области Жетісу от 04.04.2024 </w:t>
      </w:r>
      <w:r>
        <w:rPr>
          <w:rFonts w:ascii="Times New Roman"/>
          <w:b w:val="false"/>
          <w:i w:val="false"/>
          <w:color w:val="000000"/>
          <w:sz w:val="28"/>
        </w:rPr>
        <w:t>№ 16-82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на 2024 год в сумме 21 260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2024 год предусмотрены целевые текущие трансферты в бюджет сельского округа, в том числе на содержание аппарата акима Рудничного сельского округа, на обеспечение функционирования автомобильных дорог, санитарии, освещения и благоустройство.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бюджету сельского округа определяется на основании постановления акимата города Текели.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26 декабря 2023 года № 11-59 "О бюджете города Текели на 2024-2026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Текели области Жетісу от 04.04.2024 </w:t>
      </w:r>
      <w:r>
        <w:rPr>
          <w:rFonts w:ascii="Times New Roman"/>
          <w:b w:val="false"/>
          <w:i w:val="false"/>
          <w:color w:val="ff0000"/>
          <w:sz w:val="28"/>
        </w:rPr>
        <w:t>№ 16-82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6 651 309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728 478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2 070 604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862 241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Текелийского городского маслихата от 26 декабря 2023 года № 11-59 "О бюджете города Текели на 2024-2026 годы"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4 288 246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3 185 430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3 185 430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Текелийского городского маслихата от 26 декабря 2023 года № 11-59 "О бюджете города Текели на 2024-2026 годы"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4 825 561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1 053 246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3 696 469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3 696 469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