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d17806" w14:textId="5d1780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Аксуского района от 21 апреля 2023 года № 98 "Об утверждении Методики оценки деятельности административных государственных служащих корпуса "Б" местных исполнительных органов Аксуского района, финансируемых из районного бюджета"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Аксуского района области Жетісу от 11 августа 2023 года № 275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"О государственной службе Республики Казахстан" и приказом Председателя Агентства Республики Казахстан по делам государственной службы и противодействию коррупции от 16 января 2018 года </w:t>
      </w:r>
      <w:r>
        <w:rPr>
          <w:rFonts w:ascii="Times New Roman"/>
          <w:b w:val="false"/>
          <w:i w:val="false"/>
          <w:color w:val="000000"/>
          <w:sz w:val="28"/>
        </w:rPr>
        <w:t>№ 13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некоторых вопросах оценки деятельности административных государственных служащих" (зарегистрирован в Реестре государственной регистрации нормативных правовых актов № 16299), акимат Аксуского района ПОСТАНОВЛЯЕТ: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 1. Внести в постановление акимата Аксуского района от 21 апреля 2023 года </w:t>
      </w:r>
      <w:r>
        <w:rPr>
          <w:rFonts w:ascii="Times New Roman"/>
          <w:b w:val="false"/>
          <w:i w:val="false"/>
          <w:color w:val="000000"/>
          <w:sz w:val="28"/>
        </w:rPr>
        <w:t>№98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Методики оценки деятельности административных государственных служащих корпуса "Б" местных исполнительных органов Аксуского района, финансируемых из районного бюджета" следующее изменение: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Методики оценки деятельности административных государственных служащих корпуса "Б" местных исполнительных органов Аксуского района, финансируемых из районного бюджета, утвержденную указанным постановлением,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Установить, что подпункт 12) пункта 2, второго абзаца пункта 5 и глава 6 Методики оценки деятельности административных государственных служащих корпуса "Б" местных исполнительных органов Аксуского района, а также приложения 9, 10 и 11 к Методики оценки деятельности административных государственных служащих корпуса "Б" местных исполнительных органов Аксуского района действуют до 31 августа 2023 года.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исполнением настоящего постановления возложить на руководителя аппарата акима Аксуского района. 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Аксуского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Тынышбаев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 постановлением акимата Аксуского района от "11" 08 2023 года №275</w:t>
            </w:r>
          </w:p>
        </w:tc>
      </w:tr>
    </w:tbl>
    <w:bookmarkStart w:name="z15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оценки деятельности административных государственных служащих корпуса "Б" местных исполнительных органов Аксуского района, финансируемых из районного бюджета</w:t>
      </w:r>
    </w:p>
    <w:bookmarkEnd w:id="6"/>
    <w:bookmarkStart w:name="z16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7"/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Настоящая методика оценки деятельности административных государственных служащих корпуса "Б" (далее – Методика) разработана в соответствии с пунктом 5 статьи 33 Закона Республики Казахстан "О государственной службе Республики Казахстан" (далее – Закон) и определяет порядок оценки деятельности административных государственных служащих корпуса "Б" местных исполнительных органов Аксуского района, финансируемых из районного бюджета.</w:t>
      </w:r>
    </w:p>
    <w:bookmarkEnd w:id="8"/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Основные используемые понятия в настоящей Методике:</w:t>
      </w:r>
    </w:p>
    <w:bookmarkEnd w:id="9"/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вышестоящий руководитель – лицо, по отношению к которому непосредственный руководитель оцениваемого служащего находится в прямом подчинении;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непосредственный руководитель – вышестоящее по государственной должности лицо, по отношению к которому государственный служащий находится в прямом подчинении в соответствии с его должностной инструкцией;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оценивающее лицо – непосредственный руководитель и/или вышестоящий руководитель в зависимости от специфики деятельности государственного органа, а также круг лиц из рабочего окружения оцениваемого лица при оценке методом 360;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руководитель структурного подразделения/государственного органа – административный государственный служащий корпуса "Б" категорий Е-1, Е-2, (руководители структурных подразделений), Е-R-1;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служащий корпуса "Б" – лицо, занимающее административную государственную должность корпуса "Б", за исключением руководителя структурного подразделения/государственного органа;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оцениваемое лицо – руководитель структурного подразделения/государственного органа или служащий корпуса "Б";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ключевые целевые индикаторы (далее – КЦИ) – показатели, устанавливаемые для руководителя структурного подразделения/ государственного органа и направленные на достижение документов системы государственного планирования, в том числе национальных проектов, соглашения служащего корпуса "А" либо направленные на повышение эффективности деятельности государственного органа;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метод ранжирования – метод оценки, при котором оценка деятельности служащих корпуса "Б" определяется с учетом степени их соответствия параметрам оценки – качество выполнения функциональных обязанностей, соблюдение сроков выполнения задач, инициативность и самостоятельность, соблюдение трудовой дисциплины, объем и сложность выполняемой работы;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метод 360 – метод оценки, направленный на выявление наличия у оцениваемого лица требуемых компетенций путем опроса круга лиц из рабочего окружения оцениваемого лица;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калибровочные сессии – периодические встречи оценивающих лиц для обсуждения, возможной корректировки и утверждения результатов оценки деятельности оцениваемых лиц;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оцениваемый период – период оценки результатов работы государственного служащего.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индивидуальный план работы – документ, предусматривающий КЦИ служащего корпуса "Б" на оцениваемый период, и составляемый совместно с непосредственным руководителем и утверждаемый вышестоящим руководителем.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Оценка деятельности административных государственных служащих корпуса "Б" (далее – оценка) проводится для определения эффективности и качества их работы посредством единой информационной системы по управлению персоналом (далее – информационная система). При этом в случае отсутствия технической возможности оценка проводится на бумажных носителях, либо в информационных системах, функционирующих в государственных органах.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осуществляется на основании результатов достижения КЦИ, методами ранжирования и 360 в зависимости от категории должности оцениваемого лица.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служащих корпуса "Б" государственных органов, в которых введена система автоматизированной оценки проводится с учетом особенностей, определенными внутренними документами данных государственных органов.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Оценка по достижению КЦИ и методу ранжирования проводится по итогам квартала – не позднее десятого числа месяца, следующего за отчетным кварталом, по методу 360 проводится по итогам года – не позднее десятого числа месяца, следующего за отчетным годом.</w:t>
      </w:r>
    </w:p>
    <w:bookmarkEnd w:id="25"/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Итоговая оценка по КЦИ и ранжированию складывается из средней оценки служащего корпуса "Б" за отчетные кварталы.</w:t>
      </w:r>
    </w:p>
    <w:bookmarkEnd w:id="26"/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Оценка не проводится в случаях, если срок пребывания оцениваемого служащего на конкретной должности в оцениваемом периоде составляет менее трех месяцев. Если в период проведения оценки оцениваемый служащий находится в трудовом или социальном отпуске, периоде временной нетрудоспособности, командировке, стажировке, переподготовке или повышении квалификации, оценка служащего по достижению КЦИ проводится в течение пяти рабочих дней после выхода на работу, оценка по методу ранжирования и/или 360 проводится без его участия в установленные пунктом 5 сроки.</w:t>
      </w:r>
    </w:p>
    <w:bookmarkEnd w:id="27"/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оценка служащих находящихся в социальных отпусках, периоде временной нетрудоспособности за период работы с 1 июля 2021 года по 31 декабря 2022 года осуществляется в порядке установленным главой 6 настоящей Методики.</w:t>
      </w:r>
    </w:p>
    <w:bookmarkEnd w:id="28"/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Оценка служащих, уволенных из государственного органа до окончания оцениваемого периода, проводится без их участия в установленные пунктом 5 сроки.</w:t>
      </w:r>
    </w:p>
    <w:bookmarkEnd w:id="29"/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Результаты оценки выставляются по следующей градации:</w:t>
      </w:r>
    </w:p>
    <w:bookmarkEnd w:id="30"/>
    <w:bookmarkStart w:name="z4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эффективно",</w:t>
      </w:r>
    </w:p>
    <w:bookmarkEnd w:id="31"/>
    <w:bookmarkStart w:name="z4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надлежащим образом",</w:t>
      </w:r>
    </w:p>
    <w:bookmarkEnd w:id="32"/>
    <w:bookmarkStart w:name="z4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удовлетворительно",</w:t>
      </w:r>
    </w:p>
    <w:bookmarkEnd w:id="33"/>
    <w:bookmarkStart w:name="z4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не удовлетворительно" (неудовлетворительная оценка).</w:t>
      </w:r>
    </w:p>
    <w:bookmarkEnd w:id="34"/>
    <w:bookmarkStart w:name="z4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Результату "Выполняет функциональные обязанности эффективно" соответствует диапазон оценок от 4 до 5 баллов, "Выполняет функциональные обязанности надлежащим образом" от 3 до 3,99 баллов, "Выполняет функциональные обязанности удовлетворительно" от 2 до 2,99 баллов, "Выполняет функциональные обязанности не удовлетворительно" от 0 до 1,99 баллов.</w:t>
      </w:r>
    </w:p>
    <w:bookmarkEnd w:id="35"/>
    <w:bookmarkStart w:name="z4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Результаты достижения КЦИ и результаты оценки по методу ранжирования являются основанием для принятия решений по выплате бонусов, поощрению, обучению, ротации, повышению, понижению в государственной должности либо увольнению.</w:t>
      </w:r>
    </w:p>
    <w:bookmarkEnd w:id="36"/>
    <w:bookmarkStart w:name="z4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Результаты оценки по методу 360 являются основанием для принятия решений по обучению служащего.</w:t>
      </w:r>
    </w:p>
    <w:bookmarkEnd w:id="37"/>
    <w:bookmarkStart w:name="z4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Организационное сопровождение оценки обеспечивается службой управления персоналом либо в случае ее отсутствия – структурное подразделение (лицо), на которое возложено исполнение обязанностей службы управления персоналом (кадровой службой) (далее – служба управления персоналом), в том числе посредством информационной системы.</w:t>
      </w:r>
    </w:p>
    <w:bookmarkEnd w:id="38"/>
    <w:bookmarkStart w:name="z4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службой управления персоналом в информационной системе создается график оценки служащих, который утверждается должностным лицом, имеющим право назначения на государственную должность и освобождения от государственной должности административного государственного служащего корпуса "Б".</w:t>
      </w:r>
    </w:p>
    <w:bookmarkEnd w:id="39"/>
    <w:bookmarkStart w:name="z4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Служба управления персоналом обеспечивает ознакомление оцениваемого служащего с результатами оценки в течение двух рабочих дней со дня ее завершения.</w:t>
      </w:r>
    </w:p>
    <w:bookmarkEnd w:id="40"/>
    <w:bookmarkStart w:name="z5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Ознакомление служащих, указанных в части второй пункта 5 настоящей Методики, осуществляется посредством направления заказного письма с уведомлением о его вручении и/или телефонограммы и/или телеграммы и/или текстового сообщения по абонентскому номеру сотовой связи или по электронному адресу либо с использованием иных средств связи, обеспечивающих фиксацию извещения или вызова.</w:t>
      </w:r>
    </w:p>
    <w:bookmarkEnd w:id="41"/>
    <w:bookmarkStart w:name="z5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случае несогласия с результатами оценки служащий обращается с соответствующим заявлением в произвольной форме о проведении калибровочной сессии к должностному лицу, имеющему право назначения на государственную должность и освобождения от государственной должности административного государственного служащего корпуса "Б" в течение пяти рабочих дней со дня ознакомления с результатами оценки.</w:t>
      </w:r>
    </w:p>
    <w:bookmarkEnd w:id="42"/>
    <w:bookmarkStart w:name="z5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Решение калибровочной сессии может быть обжаловано государственным служащим в соответствии с установленным порядком Административного процедурно-процессуального кодекса Республики Казахстан.</w:t>
      </w:r>
    </w:p>
    <w:bookmarkEnd w:id="43"/>
    <w:bookmarkStart w:name="z53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Документы, связанные с оценкой, хранятся в службе управления персоналом в течение трех лет со дня завершения оценки, а также при наличии технической возможности в информационной системе.</w:t>
      </w:r>
    </w:p>
    <w:bookmarkEnd w:id="44"/>
    <w:bookmarkStart w:name="z54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Результаты оценки являются строго конфиденциальной информацией и не подлежат разглашению третьим лицам, за исключением случаев, когда государственный орган обязан раскрыть данную информацию в соответствии с Законом Республики Казахстан "О доступе к информации".</w:t>
      </w:r>
    </w:p>
    <w:bookmarkEnd w:id="45"/>
    <w:bookmarkStart w:name="z55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Разногласия, связанные с процедурой оценки, рассматриваются службой управления персоналом при содействии всех заинтересованных лиц и сторон.</w:t>
      </w:r>
    </w:p>
    <w:bookmarkEnd w:id="46"/>
    <w:bookmarkStart w:name="z56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Оценивающее лицо обеспечивает:</w:t>
      </w:r>
    </w:p>
    <w:bookmarkEnd w:id="47"/>
    <w:bookmarkStart w:name="z57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доведение до сведения оцениваемых лиц стратегических целей государственного органа/структурного подразделения, общих результатов работы государственного органа/структурного подразделения за оцениваемый период;</w:t>
      </w:r>
    </w:p>
    <w:bookmarkEnd w:id="48"/>
    <w:bookmarkStart w:name="z58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своевременную постановку, согласование и утверждение КЦИ;</w:t>
      </w:r>
    </w:p>
    <w:bookmarkEnd w:id="49"/>
    <w:bookmarkStart w:name="z59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проведение в течение оцениваемого периода регулярного мониторинга степени выполнения КЦИ и предоставление им итоговой оценки деятельности и конструктивной обратной связи; проведение в течение оцениваемого периода регулярного мониторинга степени выполнения функциональных обязанностей оцениваемыми лицами и предоставление им итоговой оценки деятельности работника и конструктивной обратной связи;</w:t>
      </w:r>
    </w:p>
    <w:bookmarkEnd w:id="50"/>
    <w:bookmarkStart w:name="z60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участие в калибровочных сессиях и в решении спорных вопросов по оценке оцениваемых лиц, в случае их возникновения в процессе оценки.</w:t>
      </w:r>
    </w:p>
    <w:bookmarkEnd w:id="51"/>
    <w:bookmarkStart w:name="z61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Оцениваемое лицо обеспечивает:</w:t>
      </w:r>
    </w:p>
    <w:bookmarkEnd w:id="52"/>
    <w:bookmarkStart w:name="z62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проведение регулярного мониторинга степени выполнения им КЦИ/поставленных задач;</w:t>
      </w:r>
    </w:p>
    <w:bookmarkEnd w:id="53"/>
    <w:bookmarkStart w:name="z63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своевременной самооценки в рамках оценки его деятельности по методу 360;</w:t>
      </w:r>
    </w:p>
    <w:bookmarkEnd w:id="54"/>
    <w:bookmarkStart w:name="z64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участие во встречах с руководителем по обсуждению результатов оценки деятельности.</w:t>
      </w:r>
    </w:p>
    <w:bookmarkEnd w:id="55"/>
    <w:bookmarkStart w:name="z65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Руководители службы управления персоналом обеспечивают:</w:t>
      </w:r>
    </w:p>
    <w:bookmarkEnd w:id="56"/>
    <w:bookmarkStart w:name="z66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организацию и сопровождение процесса оценки деятельности, включая подготовку коммуникационных сообщений, консультирование участников процесса оценки;</w:t>
      </w:r>
    </w:p>
    <w:bookmarkEnd w:id="57"/>
    <w:bookmarkStart w:name="z67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своевременного анализа и согласование КЦИ;</w:t>
      </w:r>
    </w:p>
    <w:bookmarkEnd w:id="58"/>
    <w:bookmarkStart w:name="z68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 необходимости, участие во встречах руководителя и работника, помощь в разрешении спорных вопросов путем консультирования по вопросам процесса оценки деятельности;</w:t>
      </w:r>
    </w:p>
    <w:bookmarkEnd w:id="59"/>
    <w:bookmarkStart w:name="z69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проведение калибровочной сессии, включая подготовку информации по каждому работнику в рамках подготовки к калибровочным сессиям;</w:t>
      </w:r>
    </w:p>
    <w:bookmarkEnd w:id="60"/>
    <w:bookmarkStart w:name="z70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полноту и своевременность заполнения необходимых документов в рамках оценки деятельности за отчетный период, введение необходимых учетных записей, отправку соответствующих уведомлений работникам в рамках проведения оценки деятельности работников.</w:t>
      </w:r>
    </w:p>
    <w:bookmarkEnd w:id="61"/>
    <w:bookmarkStart w:name="z71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Результаты оценки могут быть известны только оцениваемому лицу, оценивающему лицу, руководителю службы управления персоналом (кадровой службы) и участникам калибровочных сессий.</w:t>
      </w:r>
    </w:p>
    <w:bookmarkEnd w:id="62"/>
    <w:bookmarkStart w:name="z72" w:id="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оценки руководителя структурного подразделения/государственного органа по достижению КЦИ</w:t>
      </w:r>
    </w:p>
    <w:bookmarkEnd w:id="63"/>
    <w:bookmarkStart w:name="z73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Оценка деятельности руководителя структурного подразделения/государственного органа осуществляется на основе оценки достижения КЦИ.</w:t>
      </w:r>
    </w:p>
    <w:bookmarkEnd w:id="64"/>
    <w:bookmarkStart w:name="z74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КЦИ устанавливается оценивающим лицом по согласованию со структурным подразделением, координирующего вопрос стратегического планирования (при наличии), а также со службой управления персоналом в индивидуальном плане работы руководителя структурного подразделения/государственного органа, составляемого в течение десяти рабочих дней после начала оцениваемого периода по форме, согласно приложению 1 к настоящей Методике.</w:t>
      </w:r>
    </w:p>
    <w:bookmarkEnd w:id="65"/>
    <w:bookmarkStart w:name="z75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назначении служащего на должность после начала оцениваемого периода КЦИ устанавливаются в течение десяти рабочих дней со дня его назначения на должность.</w:t>
      </w:r>
    </w:p>
    <w:bookmarkEnd w:id="66"/>
    <w:bookmarkStart w:name="z76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в течение пяти рабочих дней со дня установления (утверждения) КЦИ служба управления персоналом обеспечивает (при наличии технической возможности) размещение индивидуального плана работы в информационной системе.</w:t>
      </w:r>
    </w:p>
    <w:bookmarkEnd w:id="67"/>
    <w:bookmarkStart w:name="z77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случае, если срок с даты назначения служащего до окончания оцениваемого периода составляет менее трех месяцев, КЦИ указанному служащему не устанавливаются.</w:t>
      </w:r>
    </w:p>
    <w:bookmarkEnd w:id="68"/>
    <w:bookmarkStart w:name="z78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случае, если срок с даты назначения служащего до окончания оцениваемого периода составляет менее трех месяцев, КЦИ указанному служащему не устанавливаются.</w:t>
      </w:r>
    </w:p>
    <w:bookmarkEnd w:id="69"/>
    <w:bookmarkStart w:name="z79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достижения КЦИ руководителя структурного подразделения/государственного органа осуществляется оценивающим лицом в сроки, установленные в пункте 5.</w:t>
      </w:r>
    </w:p>
    <w:bookmarkEnd w:id="70"/>
    <w:bookmarkStart w:name="z80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служба управления персоналом по согласованию со структурным подразделением, координирующим вопрос стратегического планирования (при наличии) в целях обеспечения достоверности сведений проводят предварительный расчет фактических значений КЦИ и посредством информационной системы (при наличии технической возможности) направляет его оценивающему лицу в срок не позднее пяти рабочих дней до наступления последнего дня оценки согласно пункту 5 настоящей Методики.</w:t>
      </w:r>
    </w:p>
    <w:bookmarkEnd w:id="71"/>
    <w:bookmarkStart w:name="z81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КЦИ устанавливаются в количестве от трех до пяти и должны отражать ожидаемые конкретные результаты деятельности оцениваемого лица до конца оцениваемого периода.</w:t>
      </w:r>
    </w:p>
    <w:bookmarkEnd w:id="72"/>
    <w:bookmarkStart w:name="z82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24. КЦИ должны иметь количественные и качественные индикаторы измеримости достижения целей и быть: </w:t>
      </w:r>
    </w:p>
    <w:bookmarkEnd w:id="73"/>
    <w:bookmarkStart w:name="z83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конкретными (точно определяется результат с указанием ожидаемого положительного изменения, который необходимо достичь); </w:t>
      </w:r>
    </w:p>
    <w:bookmarkEnd w:id="74"/>
    <w:bookmarkStart w:name="z84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измеримыми (определяются конкретные критерии для измерения достижения КЦИ);</w:t>
      </w:r>
    </w:p>
    <w:bookmarkEnd w:id="75"/>
    <w:bookmarkStart w:name="z85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достижимыми (КЦИ определяются с учетом имеющихся ресурсов, полномочий и ограничений);</w:t>
      </w:r>
    </w:p>
    <w:bookmarkEnd w:id="76"/>
    <w:bookmarkStart w:name="z86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ограниченными во времени (определяется срок достижения КЦИ в течение оцениваемого периода);</w:t>
      </w:r>
    </w:p>
    <w:bookmarkEnd w:id="77"/>
    <w:bookmarkStart w:name="z87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ориентированными на реализацию документов системы государственного планирования, в том числе национальных проектов, стратегических целей государственного органа, соглашения служащего корпуса "А", либо на повышение эффективности деятельности государственного органа. </w:t>
      </w:r>
    </w:p>
    <w:bookmarkEnd w:id="78"/>
    <w:bookmarkStart w:name="z88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Внесение изменений в КЦИ осуществляется в случае изменения функций и структуры государственного органа, непосредственно влияющего на достижение КЦИ.</w:t>
      </w:r>
    </w:p>
    <w:bookmarkEnd w:id="79"/>
    <w:bookmarkStart w:name="z89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Информационная система, либо в случае ее отсутствия служба управления персоналом, уведомляет руководителя структурного подразделения/государственного органа о проведении в отношении него оценки не позднее пятого числа месяца, следующего за отчетным кварталом.</w:t>
      </w:r>
    </w:p>
    <w:bookmarkEnd w:id="80"/>
    <w:bookmarkStart w:name="z90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Оценочный лист направляется для рассмотрения оценивающему лицу посредством информационной системы, либо в случае ее отсутствия службой управления персоналом.</w:t>
      </w:r>
    </w:p>
    <w:bookmarkEnd w:id="81"/>
    <w:bookmarkStart w:name="z91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итогам рассмотрения представленных материалов оценивающим лицом выставляются оценки (от 0 до 5-ти) в соответствующей графе оценочного листа по форме согласно приложению 2 к настоящей Методике.</w:t>
      </w:r>
    </w:p>
    <w:bookmarkEnd w:id="82"/>
    <w:bookmarkStart w:name="z92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При выставлении оценок оценивающее лицо использует таблицу определения допустимой оценки в зависимости от процента реализации ключевого целевого индикатора по форме, согласно приложению 3 к настоящей Методике.</w:t>
      </w:r>
    </w:p>
    <w:bookmarkEnd w:id="83"/>
    <w:bookmarkStart w:name="z93" w:id="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оценки служащих корпуса "Б" методом ранжирования</w:t>
      </w:r>
    </w:p>
    <w:bookmarkEnd w:id="84"/>
    <w:bookmarkStart w:name="z94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Оценка служащих корпуса "Б" осуществляется по методу ранжирования.</w:t>
      </w:r>
    </w:p>
    <w:bookmarkEnd w:id="85"/>
    <w:bookmarkStart w:name="z95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Оценка служащих корпуса "Б" по методу ранжирования осуществляется руководителем структурного подразделения/государственного органа по форме, согласно приложению 4 к настоящей Методике посредством информационной системы, функционирующей в государственном органе (при наличии технической возможности). При этом в случае отсутствия технической возможности оценка проводится на бумажных носителях.</w:t>
      </w:r>
    </w:p>
    <w:bookmarkEnd w:id="86"/>
    <w:bookmarkStart w:name="z96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Информационная система, либо в случае ее отсутствия служба управления персоналом уведомляет служащего корпуса "Б" о проведении в отношении него оценки не позднее десятого числа месяца, следующего за отчетным кварталом.</w:t>
      </w:r>
    </w:p>
    <w:bookmarkEnd w:id="87"/>
    <w:bookmarkStart w:name="z97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Оценивающему лицу оценочный лист направляется информационной системой, либо в случае ее отсутствия службой управления персоналом.</w:t>
      </w:r>
    </w:p>
    <w:bookmarkEnd w:id="88"/>
    <w:bookmarkStart w:name="z98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Оценивающим лицом выставляются оценки (от 0 до 5-ти) в соответствующей графе оценочного листа по форме согласно приложению 4 к настоящей Методике.</w:t>
      </w:r>
    </w:p>
    <w:bookmarkEnd w:id="89"/>
    <w:bookmarkStart w:name="z99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если количество служащих корпуса "Б" структурного подразделения превышает пятьдесят человек, оценка осуществляется также лицами, определяемыми оценивающим лицом.</w:t>
      </w:r>
    </w:p>
    <w:bookmarkEnd w:id="90"/>
    <w:bookmarkStart w:name="z100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Оценка служащих корпуса "Б" с учетом уровня достигнутых ими результатов при выполнении функциональных обязанностей, а также объема и сложности выполняемой работы в оцениваемом периоде определяется по следующим параметрам:</w:t>
      </w:r>
    </w:p>
    <w:bookmarkEnd w:id="91"/>
    <w:bookmarkStart w:name="z101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качество выполнения функциональных обязанностей;</w:t>
      </w:r>
    </w:p>
    <w:bookmarkEnd w:id="92"/>
    <w:bookmarkStart w:name="z102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соблюдение сроков выполнения задач;</w:t>
      </w:r>
    </w:p>
    <w:bookmarkEnd w:id="93"/>
    <w:bookmarkStart w:name="z103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инициативность;</w:t>
      </w:r>
    </w:p>
    <w:bookmarkEnd w:id="94"/>
    <w:bookmarkStart w:name="z104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трудовая дисциплина.</w:t>
      </w:r>
    </w:p>
    <w:bookmarkEnd w:id="95"/>
    <w:bookmarkStart w:name="z105" w:id="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Порядок оценки по методу 360</w:t>
      </w:r>
    </w:p>
    <w:bookmarkEnd w:id="96"/>
    <w:bookmarkStart w:name="z106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Оценка по методу 360 проводится один раз в год анонимно в информационной системе. При этом в случае отсутствия технической возможности оценка проводится на бумажных носителях.</w:t>
      </w:r>
    </w:p>
    <w:bookmarkEnd w:id="97"/>
    <w:bookmarkStart w:name="z107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Руководители структурных подразделений (государственного органа) проходят оценку методом 360 по форме, согласно приложению 5 к настоящей Методике, служащие корпуса "Б" по форме, согласно приложению 6 к настоящей Методике.</w:t>
      </w:r>
    </w:p>
    <w:bookmarkEnd w:id="98"/>
    <w:bookmarkStart w:name="z108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Методом 360 оцениваются следующие компетенции в зависимости от категории оцениваемых лиц:</w:t>
      </w:r>
    </w:p>
    <w:bookmarkEnd w:id="99"/>
    <w:bookmarkStart w:name="z109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руководителей структурных подразделений:</w:t>
      </w:r>
    </w:p>
    <w:bookmarkEnd w:id="100"/>
    <w:bookmarkStart w:name="z110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деятельностью;</w:t>
      </w:r>
    </w:p>
    <w:bookmarkEnd w:id="101"/>
    <w:bookmarkStart w:name="z111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выстраивание эффективных коммуникаций;</w:t>
      </w:r>
    </w:p>
    <w:bookmarkEnd w:id="102"/>
    <w:bookmarkStart w:name="z112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следование этическим нормам и принципам;</w:t>
      </w:r>
    </w:p>
    <w:bookmarkEnd w:id="103"/>
    <w:bookmarkStart w:name="z113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изменениями;</w:t>
      </w:r>
    </w:p>
    <w:bookmarkEnd w:id="104"/>
    <w:bookmarkStart w:name="z114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ориентация на результат;</w:t>
      </w:r>
    </w:p>
    <w:bookmarkEnd w:id="105"/>
    <w:bookmarkStart w:name="z115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навыки принятия решений;</w:t>
      </w:r>
    </w:p>
    <w:bookmarkEnd w:id="106"/>
    <w:bookmarkStart w:name="z116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командой;</w:t>
      </w:r>
    </w:p>
    <w:bookmarkEnd w:id="107"/>
    <w:bookmarkStart w:name="z117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лидерские качества;</w:t>
      </w:r>
    </w:p>
    <w:bookmarkEnd w:id="108"/>
    <w:bookmarkStart w:name="z118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сотрудничество;</w:t>
      </w:r>
    </w:p>
    <w:bookmarkEnd w:id="109"/>
    <w:bookmarkStart w:name="z119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оперативность;</w:t>
      </w:r>
    </w:p>
    <w:bookmarkEnd w:id="110"/>
    <w:bookmarkStart w:name="z120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саморазвитие;</w:t>
      </w:r>
    </w:p>
    <w:bookmarkEnd w:id="111"/>
    <w:bookmarkStart w:name="z121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инициативность;</w:t>
      </w:r>
    </w:p>
    <w:bookmarkEnd w:id="112"/>
    <w:bookmarkStart w:name="z122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служащих корпуса "Б":</w:t>
      </w:r>
    </w:p>
    <w:bookmarkEnd w:id="113"/>
    <w:bookmarkStart w:name="z123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выстраивание эффективных коммуникаций;</w:t>
      </w:r>
    </w:p>
    <w:bookmarkEnd w:id="114"/>
    <w:bookmarkStart w:name="z124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следование этическим нормам и принципам;</w:t>
      </w:r>
    </w:p>
    <w:bookmarkEnd w:id="115"/>
    <w:bookmarkStart w:name="z125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изменениями;</w:t>
      </w:r>
    </w:p>
    <w:bookmarkEnd w:id="116"/>
    <w:bookmarkStart w:name="z126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ориентация на результат;</w:t>
      </w:r>
    </w:p>
    <w:bookmarkEnd w:id="117"/>
    <w:bookmarkStart w:name="z127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навыки принятия решений;</w:t>
      </w:r>
    </w:p>
    <w:bookmarkEnd w:id="118"/>
    <w:bookmarkStart w:name="z128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сотрудничество;</w:t>
      </w:r>
    </w:p>
    <w:bookmarkEnd w:id="119"/>
    <w:bookmarkStart w:name="z129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оперативность;</w:t>
      </w:r>
    </w:p>
    <w:bookmarkEnd w:id="120"/>
    <w:bookmarkStart w:name="z130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саморазвитие.</w:t>
      </w:r>
    </w:p>
    <w:bookmarkEnd w:id="121"/>
    <w:bookmarkStart w:name="z131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Количество участвующих в опросе лиц должно быть не менее трех и не более семи человек, индивидуально определяемых информационной системой, либо в случае ее отсутствия службой управления персоналом, для каждого оцениваемого лица.</w:t>
      </w:r>
    </w:p>
    <w:bookmarkEnd w:id="122"/>
    <w:bookmarkStart w:name="z132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оценке служащего методом 360 также предусмотрена его самооценка. При этом в итоговых результатах самооценка служащего не учитывается.</w:t>
      </w:r>
    </w:p>
    <w:bookmarkEnd w:id="123"/>
    <w:bookmarkStart w:name="z133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круг опрашиваемых лиц включаются:</w:t>
      </w:r>
    </w:p>
    <w:bookmarkEnd w:id="124"/>
    <w:bookmarkStart w:name="z134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непосредственный руководитель;</w:t>
      </w:r>
    </w:p>
    <w:bookmarkEnd w:id="125"/>
    <w:bookmarkStart w:name="z135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служащий корпуса "Б", находящийся в прямом подчинении оцениваемого лица;</w:t>
      </w:r>
    </w:p>
    <w:bookmarkEnd w:id="126"/>
    <w:bookmarkStart w:name="z136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лица, находящиеся с оцениваемым лицом на одном уровне по должности и тесно взаимодействующие с ним.</w:t>
      </w:r>
    </w:p>
    <w:bookmarkEnd w:id="127"/>
    <w:bookmarkStart w:name="z137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Служба управления персоналом администрирует процесс оценки по методу 360, формирует индивидуальные отчеты и организует предоставление обратной связи по результатам оценки 360 по формам согласно приложениям 7 и 8 настоящей Методики. При формировании тематики семинаров повышения квалификации и дисциплин курсов переподготовки службой управления персоналом должны быть учтены результаты оценки метода 360, в том числе наименее выраженные компетенции служащего.</w:t>
      </w:r>
    </w:p>
    <w:bookmarkEnd w:id="128"/>
    <w:bookmarkStart w:name="z138" w:id="1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Порядок проведения калибровочных сессий и предоставления обратной связи</w:t>
      </w:r>
    </w:p>
    <w:bookmarkEnd w:id="129"/>
    <w:bookmarkStart w:name="z139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С целью согласования и соблюдения единого подхода к процессу оценки государственные органы проводят калибровочные сессии в порядке, предусмотренном в пункте 13 настоящей Методики.</w:t>
      </w:r>
    </w:p>
    <w:bookmarkEnd w:id="130"/>
    <w:bookmarkStart w:name="z140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Должностное лицо, имеющее право назначения на государственную должность и освобождения от государственной должности административного государственного служащего корпуса "Б" принимает решение о проведении калибровочной сессии и утверждает ее состав в течение трех рабочих дней со дня поступления обращения служащего.</w:t>
      </w:r>
    </w:p>
    <w:bookmarkEnd w:id="131"/>
    <w:bookmarkStart w:name="z141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Калибровочная сессия проводится в течение десяти рабочих дней со дня обращения служащего в порядке, предусмотренном в пункте 13 настоящей Методики.</w:t>
      </w:r>
    </w:p>
    <w:bookmarkEnd w:id="132"/>
    <w:bookmarkStart w:name="z142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Служба управления персоналом организовывает деятельность калибровочной сессии.</w:t>
      </w:r>
    </w:p>
    <w:bookmarkEnd w:id="133"/>
    <w:bookmarkStart w:name="z143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На калибровочной сессии оценивающее лицо кратко описывает работу оцениваемого лица и аргументирует свою оценку.</w:t>
      </w:r>
    </w:p>
    <w:bookmarkEnd w:id="134"/>
    <w:bookmarkStart w:name="z144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Участники калибровочной сессии могут поддержать оценку оценивающего лица либо привести аргументы для корректировки оценки.</w:t>
      </w:r>
    </w:p>
    <w:bookmarkEnd w:id="135"/>
    <w:bookmarkStart w:name="z145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Корректировка оценки осуществляется как в сторону повышения, так и в сторону понижения.</w:t>
      </w:r>
    </w:p>
    <w:bookmarkEnd w:id="136"/>
    <w:bookmarkStart w:name="z146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Итоговая оценка принимается большинством голосов участников калибровочной сессии и оформляется соответствующим протоколом. Служба управления персоналом обеспечивает размещение протокола в информационной системе (при наличии технической возможности) в течение трех рабочих дней со дня его подписания.</w:t>
      </w:r>
    </w:p>
    <w:bookmarkEnd w:id="137"/>
    <w:bookmarkStart w:name="z147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По результатам калибровочной сессии оценивающее лицо проводит встречи с оцениваемым служащим и предоставляет обратную связь о результатах итоговой оценки.</w:t>
      </w:r>
    </w:p>
    <w:bookmarkEnd w:id="138"/>
    <w:bookmarkStart w:name="z148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 время встречи обсуждаются следующие вопросы:</w:t>
      </w:r>
    </w:p>
    <w:bookmarkEnd w:id="139"/>
    <w:bookmarkStart w:name="z149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достижений за оцениваемый период;</w:t>
      </w:r>
    </w:p>
    <w:bookmarkEnd w:id="140"/>
    <w:bookmarkStart w:name="z150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развития навыков и компетенций;</w:t>
      </w:r>
    </w:p>
    <w:bookmarkEnd w:id="141"/>
    <w:bookmarkStart w:name="z151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потенциала и обсуждение карьерных устремлений работника.</w:t>
      </w:r>
    </w:p>
    <w:bookmarkEnd w:id="142"/>
    <w:bookmarkStart w:name="z152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Оценивающее лицо обеспечивает атмосферу открытого и дружелюбного диалога во время встречи.</w:t>
      </w:r>
    </w:p>
    <w:bookmarkEnd w:id="143"/>
    <w:bookmarkStart w:name="z153" w:id="1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6. Порядок оценки деятельности административных государственных служащих корпуса "Б" за период работы с 1 июля 2021 года по 31 декабря 2022 года, находящихся в социальных отпусках, периоде временной нетрудоспособности</w:t>
      </w:r>
    </w:p>
    <w:bookmarkEnd w:id="144"/>
    <w:bookmarkStart w:name="z154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КЦИ определяются непосредственным руководителем в индивидуальном плане работы административного государственного служащего корпуса "Б", составляемого в течение 10 рабочих дней после начала оцениваемого периода по форме, согласно приложению 9 к настоящей Методике.</w:t>
      </w:r>
    </w:p>
    <w:bookmarkEnd w:id="145"/>
    <w:bookmarkStart w:name="z155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Индивидуальный план работы, с соответствующими КЦИ, утверждается вышестоящим руководителем.</w:t>
      </w:r>
    </w:p>
    <w:bookmarkEnd w:id="146"/>
    <w:bookmarkStart w:name="z156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В случае если непосредственным руководителем служащего корпуса "Б" является первый руководитель государственного органа (местного исполнительного органа), индивидуальный план работы утверждается данным должностным лицом.</w:t>
      </w:r>
    </w:p>
    <w:bookmarkEnd w:id="147"/>
    <w:bookmarkStart w:name="z157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 КЦИ являются:</w:t>
      </w:r>
    </w:p>
    <w:bookmarkEnd w:id="148"/>
    <w:bookmarkStart w:name="z158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конкретными (точно определяется результат с указанием ожидаемого положительного изменения, который необходимо достичь);</w:t>
      </w:r>
    </w:p>
    <w:bookmarkEnd w:id="149"/>
    <w:bookmarkStart w:name="z159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измеримыми (определяются конкретные критерии для измерения достижения КЦИ);</w:t>
      </w:r>
    </w:p>
    <w:bookmarkEnd w:id="150"/>
    <w:bookmarkStart w:name="z160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достижимыми (КЦИ определяются с учетом имеющихся ресурсов, полномочий и ограничений);</w:t>
      </w:r>
    </w:p>
    <w:bookmarkEnd w:id="151"/>
    <w:bookmarkStart w:name="z161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ограниченными во времени (определяется срок достижения КЦИ в течение оцениваемого периода);</w:t>
      </w:r>
    </w:p>
    <w:bookmarkEnd w:id="152"/>
    <w:bookmarkStart w:name="z162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ориентированы на реализацию стратегических целей государственного органа, соглашения служащего корпуса "А".</w:t>
      </w:r>
    </w:p>
    <w:bookmarkEnd w:id="153"/>
    <w:bookmarkStart w:name="z163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 Количество КЦИ составляет 5.</w:t>
      </w:r>
    </w:p>
    <w:bookmarkEnd w:id="154"/>
    <w:bookmarkStart w:name="z164" w:id="1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1. Порядок оценки достижения КЦИ</w:t>
      </w:r>
    </w:p>
    <w:bookmarkEnd w:id="155"/>
    <w:bookmarkStart w:name="z165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48. Для проведения оценки непосредственный руководитель служащего корпуса "Б" заполняет лист оценки по КЦИ по форме, согласно приложению 10 к настоящей Методике, и подписывает его.</w:t>
      </w:r>
    </w:p>
    <w:bookmarkEnd w:id="156"/>
    <w:bookmarkStart w:name="z166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49. Оценка реализации индивидуального плана работы осуществляется по итогам года, на который составлялся индивидуальный план работы, на основе оценки достижения КЦИ в следующем порядке:</w:t>
      </w:r>
    </w:p>
    <w:bookmarkEnd w:id="157"/>
    <w:bookmarkStart w:name="z167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всех КЦИ ставится оценка "Выполняет функциональные обязанности эффективно".</w:t>
      </w:r>
    </w:p>
    <w:bookmarkEnd w:id="158"/>
    <w:bookmarkStart w:name="z168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4 из 5 КЦИ ставится оценка "Выполняет функциональные обязанности надлежащим образом".</w:t>
      </w:r>
    </w:p>
    <w:bookmarkEnd w:id="159"/>
    <w:bookmarkStart w:name="z169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3 из 5 КЦИ ставится оценка "Выполняет функциональные обязанности удовлетворительно".</w:t>
      </w:r>
    </w:p>
    <w:bookmarkEnd w:id="160"/>
    <w:bookmarkStart w:name="z170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менее 3 из 5 КЦИ ставится оценка "Выполняет функциональные обязанности не удовлетворительно".</w:t>
      </w:r>
    </w:p>
    <w:bookmarkEnd w:id="161"/>
    <w:bookmarkStart w:name="z171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Достижение КЦИ предусматривает полное исполнение предусмотренных индивидуальным планом показателей.</w:t>
      </w:r>
    </w:p>
    <w:bookmarkEnd w:id="162"/>
    <w:bookmarkStart w:name="z172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50. После заполнения оценочного листа непосредственным руководителем, он вносится на рассмотрение вышестоящему руководителю.</w:t>
      </w:r>
    </w:p>
    <w:bookmarkEnd w:id="163"/>
    <w:bookmarkStart w:name="z173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51. В случае если непосредственным руководителем служащего корпуса "Б" является первый руководитель государственного органа, оценочный лист вносится на его рассмотрение.</w:t>
      </w:r>
    </w:p>
    <w:bookmarkEnd w:id="164"/>
    <w:bookmarkStart w:name="z174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52. По итогам рассмотрения оценочного листа служащего корпуса "Б" вышестоящим руководителем принимается одно из следующих решений:</w:t>
      </w:r>
    </w:p>
    <w:bookmarkEnd w:id="165"/>
    <w:bookmarkStart w:name="z175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согласиться с оценкой;</w:t>
      </w:r>
    </w:p>
    <w:bookmarkEnd w:id="166"/>
    <w:bookmarkStart w:name="z176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направить на доработку.</w:t>
      </w:r>
    </w:p>
    <w:bookmarkEnd w:id="167"/>
    <w:bookmarkStart w:name="z177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53. Оценочный лист направляется на доработку в случае недостаточности либо недостоверности подтверждающих достижения КЦИ фактов.</w:t>
      </w:r>
    </w:p>
    <w:bookmarkEnd w:id="168"/>
    <w:bookmarkStart w:name="z178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54. Повторное внесение оценочного листа на рассмотрение вышестоящего руководителя осуществляется не позднее 2 рабочих дней со дня направления на доработку.</w:t>
      </w:r>
    </w:p>
    <w:bookmarkEnd w:id="169"/>
    <w:bookmarkStart w:name="z179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55. После подписания вышестоящим руководителем оценочного листа служба управления персоналом не позднее 2 рабочих дней выносит его на рассмотрение Комиссии.</w:t>
      </w:r>
    </w:p>
    <w:bookmarkEnd w:id="170"/>
    <w:bookmarkStart w:name="z180" w:id="1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Рассмотрение результатов оценки Комиссией и обжалование результатов оценки</w:t>
      </w:r>
    </w:p>
    <w:bookmarkEnd w:id="171"/>
    <w:bookmarkStart w:name="z181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56. Служба управления персоналом формирует график проведения оценки по согласованию с председателем Комиссии и обеспечивает уведомление лиц, осуществляющих оценку, о ее проведении за три рабочих дня.</w:t>
      </w:r>
    </w:p>
    <w:bookmarkEnd w:id="172"/>
    <w:bookmarkStart w:name="z182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57. Заседание Комиссии считается правомочным, если на нем присутствовали не менее двух третей ее состава.</w:t>
      </w:r>
    </w:p>
    <w:bookmarkEnd w:id="173"/>
    <w:bookmarkStart w:name="z183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58. Замена отсутствующего члена или председателя Комиссии осуществляется по решению уполномоченного лица путем внесения изменения в приказ о создании Комиссии.</w:t>
      </w:r>
    </w:p>
    <w:bookmarkEnd w:id="174"/>
    <w:bookmarkStart w:name="z184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59. Решение Комиссии принимается открытым голосованием.</w:t>
      </w:r>
    </w:p>
    <w:bookmarkEnd w:id="175"/>
    <w:bookmarkStart w:name="z185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60. Результаты голосования определяются большинством голосов членов Комиссии. При равенстве голосов голос председателя Комиссии является решающим.</w:t>
      </w:r>
    </w:p>
    <w:bookmarkEnd w:id="176"/>
    <w:bookmarkStart w:name="z186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61. Секретарем Комиссии является сотрудник службы управления персоналом. Секретарь Комиссии не принимает участие в голосовании.</w:t>
      </w:r>
    </w:p>
    <w:bookmarkEnd w:id="177"/>
    <w:bookmarkStart w:name="z187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62. Служба управления персоналом обеспечивает проведение заседания Комиссии в соответствии со сроками, согласованными с председателем Комиссии.</w:t>
      </w:r>
    </w:p>
    <w:bookmarkEnd w:id="178"/>
    <w:bookmarkStart w:name="z188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63. Служба управления персоналом предоставляет на заседание Комиссии следующие документы:</w:t>
      </w:r>
    </w:p>
    <w:bookmarkEnd w:id="179"/>
    <w:bookmarkStart w:name="z189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заполненные оценочные листы;</w:t>
      </w:r>
    </w:p>
    <w:bookmarkEnd w:id="180"/>
    <w:bookmarkStart w:name="z190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проект протокола заседания Комиссии по форме, согласно приложению 11 к настоящей Методике (далее – протокол).</w:t>
      </w:r>
    </w:p>
    <w:bookmarkEnd w:id="181"/>
    <w:bookmarkStart w:name="z191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64. Комиссия рассматривает результаты оценки и принимает одно из следующих решений:</w:t>
      </w:r>
    </w:p>
    <w:bookmarkEnd w:id="182"/>
    <w:bookmarkStart w:name="z192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утвердить результаты оценки;</w:t>
      </w:r>
    </w:p>
    <w:bookmarkEnd w:id="183"/>
    <w:bookmarkStart w:name="z193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пересмотреть результаты оценки.</w:t>
      </w:r>
    </w:p>
    <w:bookmarkEnd w:id="184"/>
    <w:bookmarkStart w:name="z194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65. В случае принятия решения о пересмотре результатов оценки Комиссия корректирует оценку и указывает ее в графе "Корректировка Комиссией результатов оценки (в случае наличия)" протокола.</w:t>
      </w:r>
    </w:p>
    <w:bookmarkEnd w:id="185"/>
    <w:bookmarkStart w:name="z195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66. Результаты оценки утверждаются уполномоченным лицом и фиксируются в протоколе.</w:t>
      </w:r>
    </w:p>
    <w:bookmarkEnd w:id="186"/>
    <w:bookmarkStart w:name="z196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67. Служба управления персоналом ознакамливает служащего корпуса "Б" с результатами оценки в течение двух рабочих дней со дня ее завершения.</w:t>
      </w:r>
    </w:p>
    <w:bookmarkEnd w:id="187"/>
    <w:bookmarkStart w:name="z197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68. Ознакомление служащего корпуса "Б" с результатами оценки осуществляется посредством направления заказного письма с уведомлением о его вручении и/или телефонограммы и/или телеграммы и/или текстового сообщения по абонентскому номеру сотовой связи или по электронному адресу либо с использованием иных средств связи, обеспечивающих фиксацию извещения или вызова.</w:t>
      </w:r>
    </w:p>
    <w:bookmarkEnd w:id="188"/>
    <w:bookmarkStart w:name="z198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69. Обжалование решения Комиссии служащим корпуса "Б" в уполномоченном органе по делам государственной службы или его территориальном департаменте осуществляется в течение десяти рабочих дней со дня вынесения решения. По итогам рассмотрения жалобы уполномоченным органом по делам государственной службы принимается одно из следующих решений:</w:t>
      </w:r>
    </w:p>
    <w:bookmarkEnd w:id="189"/>
    <w:bookmarkStart w:name="z199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рекомендует государственному органу отменить решение Комиссии и пересмотреть результаты оценки служащего корпуса "Б";</w:t>
      </w:r>
    </w:p>
    <w:bookmarkEnd w:id="190"/>
    <w:bookmarkStart w:name="z200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оставить без пересмотра результаты оценки служащего корпуса "Б".</w:t>
      </w:r>
    </w:p>
    <w:bookmarkEnd w:id="191"/>
    <w:bookmarkStart w:name="z201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70. Служащим корпуса "Б" допускается обжалование результатов оценки в судебном порядке.</w:t>
      </w:r>
    </w:p>
    <w:bookmarkEnd w:id="19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Методике оценки деятельности административных государственных служащих корпуса "Б" местных исполнительных органов Аксуского района, финансируемых из районного бюджета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"УТВЕРЖДАЮ"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Вышестоящий руководитель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 (фамилия, инициалы)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</w:t>
            </w:r>
          </w:p>
        </w:tc>
      </w:tr>
    </w:tbl>
    <w:bookmarkStart w:name="z209" w:id="1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Индивидуальный план работы руководителя структурного подразделения (государственного органа)</w:t>
      </w:r>
    </w:p>
    <w:bookmarkEnd w:id="193"/>
    <w:bookmarkStart w:name="z210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_________________________________________________год</w:t>
      </w:r>
    </w:p>
    <w:bookmarkEnd w:id="194"/>
    <w:bookmarkStart w:name="z211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(период, на который составляется индивидуальный план)</w:t>
      </w:r>
    </w:p>
    <w:bookmarkEnd w:id="195"/>
    <w:bookmarkStart w:name="z212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служащего: _________________</w:t>
      </w:r>
    </w:p>
    <w:bookmarkEnd w:id="196"/>
    <w:bookmarkStart w:name="z213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Должность служащего: ____________________________________________</w:t>
      </w:r>
    </w:p>
    <w:bookmarkEnd w:id="197"/>
    <w:bookmarkStart w:name="z214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структурного подразделения служащего:________________</w:t>
      </w:r>
    </w:p>
    <w:bookmarkEnd w:id="19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7"/>
        <w:gridCol w:w="947"/>
      </w:tblGrid>
      <w:tr>
        <w:trPr>
          <w:trHeight w:val="30" w:hRule="atLeast"/>
        </w:trPr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№ п/п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КЦИ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какого показателя соглашения служащего корпуса "А" либо документа системы государственного планирования вытекает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 измерения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Плановое значение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</w:t>
            </w:r>
          </w:p>
          <w:bookmarkEnd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достижения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Конечный результат*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квартал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квартал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16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ожидаемое положительное изменение от достижения ключевого целевого индикатора.</w:t>
      </w:r>
    </w:p>
    <w:bookmarkEnd w:id="20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Методике оценки деятельности административных государственных служащих корпуса "Б" местных исполнительных органов Аксуского района, финансируемых из районного бюджета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19" w:id="2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Лист оценки по КЦИ</w:t>
      </w:r>
    </w:p>
    <w:bookmarkEnd w:id="201"/>
    <w:bookmarkStart w:name="z220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</w:t>
      </w:r>
    </w:p>
    <w:bookmarkEnd w:id="202"/>
    <w:bookmarkStart w:name="z221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(Ф.И.О., должность оцениваемого лица)</w:t>
      </w:r>
    </w:p>
    <w:bookmarkEnd w:id="203"/>
    <w:bookmarkStart w:name="z222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</w:t>
      </w:r>
    </w:p>
    <w:bookmarkEnd w:id="204"/>
    <w:bookmarkStart w:name="z223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(оцениваемый период)</w:t>
      </w:r>
    </w:p>
    <w:bookmarkEnd w:id="20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>
        <w:trPr>
          <w:trHeight w:val="30" w:hRule="atLeast"/>
        </w:trPr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КЦИ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 измерения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Плановое</w:t>
            </w:r>
          </w:p>
          <w:bookmarkEnd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</w:t>
            </w:r>
          </w:p>
          <w:bookmarkEnd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квартал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квартал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26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Продолжение таблицы</w:t>
      </w:r>
    </w:p>
    <w:bookmarkEnd w:id="20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КЦИ в процентах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квартал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квартал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27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Итоговая оценка: _______________________________</w:t>
      </w:r>
    </w:p>
    <w:bookmarkEnd w:id="209"/>
    <w:bookmarkStart w:name="z228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сумма оценок по КЦИ деленная на количество КЦИ</w:t>
      </w:r>
    </w:p>
    <w:bookmarkEnd w:id="210"/>
    <w:bookmarkStart w:name="z229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оценки: ____________</w:t>
      </w:r>
    </w:p>
    <w:bookmarkEnd w:id="211"/>
    <w:bookmarkStart w:name="z230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(выполняет функциональные обязанности эффективно, выполняет функциональные обязанности надлежащим образом, выполняет функциональные обязанности удовлетворительно, выполняет функциональные обязанности не удовлетворительно)</w:t>
      </w:r>
    </w:p>
    <w:bookmarkEnd w:id="212"/>
    <w:bookmarkStart w:name="z231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оценки служащему выставляется исходя из итоговой оценки</w:t>
      </w:r>
    </w:p>
    <w:bookmarkEnd w:id="2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Оцениваемое лицо</w:t>
            </w:r>
          </w:p>
          <w:bookmarkEnd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подпись___________________________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Оценивающее лицо</w:t>
            </w:r>
          </w:p>
          <w:bookmarkEnd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подпись_____________________________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Методике оценки деятельности административных государственных служащих корпуса "Б" местных исполнительных органов Аксуского района, финансируемых из районного бюджета</w:t>
            </w:r>
          </w:p>
        </w:tc>
      </w:tr>
    </w:tbl>
    <w:bookmarkStart w:name="z241" w:id="2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определения допустимой оценки в зависимости от процента реализации ключевого целевого индикатора</w:t>
      </w:r>
    </w:p>
    <w:bookmarkEnd w:id="2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ключевого целевого индикатора в процентах и параметров ранжирования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Диапазон допустимой оценки*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и выше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95-99,99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4,75-4,99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90-94,99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4,5-4,74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85-89,99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4,25-4,49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80-84,99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4-4,24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75-79,99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3,75-3,99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70-74,99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3,5-3,74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65-69,99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3,25-3,49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60-64,99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3-3,24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55-59,99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2,75-2,99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50-54,99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2,5-2,74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45-49,99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2,25-2,49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40-44,49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2-2,24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35-39,99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1,75-1,99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30-34,99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1,5-1,74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25-29,99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1,25-1,49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20-24,99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1-1,24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0,75-0,99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10-14,99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0,5-0,74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0,25-0,49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0-0,24</w:t>
            </w:r>
          </w:p>
        </w:tc>
      </w:tr>
    </w:tbl>
    <w:bookmarkStart w:name="z242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Оценка определяется в зависимости от процента реализации ключевого целевого индикатора. При этом в допустимом диапазоне оценивающее лицо выставляет оценку по своему усмотрению.</w:t>
      </w:r>
    </w:p>
    <w:bookmarkEnd w:id="2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Методике оценки деятельности административных государственных служащих корпуса "Б" местных исполнительных органов Аксуского района, финансируемых из районного бюджета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45" w:id="2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 по методу ранжирования</w:t>
      </w:r>
    </w:p>
    <w:bookmarkEnd w:id="218"/>
    <w:bookmarkStart w:name="z246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оцениваемого служащего ______________________________________</w:t>
      </w:r>
    </w:p>
    <w:bookmarkEnd w:id="219"/>
    <w:bookmarkStart w:name="z247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оценивающего служащего _____________________________________</w:t>
      </w:r>
    </w:p>
    <w:bookmarkEnd w:id="220"/>
    <w:bookmarkStart w:name="z248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(руководителя структурного подразделения/государственного органа) В целях оценки деятельности административных государственных служащих корпуса "Б" (далее – оценка) предлагаем Вам оценить своих коллег методом ранжирования по 5-балльной шкале.</w:t>
      </w:r>
    </w:p>
    <w:bookmarkEnd w:id="221"/>
    <w:bookmarkStart w:name="z249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Оценки необходимо выставлять объективно, без личных симпатий/антипатий.</w:t>
      </w:r>
    </w:p>
    <w:bookmarkEnd w:id="222"/>
    <w:bookmarkStart w:name="z250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Анкету необходимо заполнить сразу же от начала до конца, не отвлекаясь.</w:t>
      </w:r>
    </w:p>
    <w:bookmarkEnd w:id="223"/>
    <w:bookmarkStart w:name="z251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Так, Вы сможете сэкономить время и повысить достоверность результатов.</w:t>
      </w:r>
    </w:p>
    <w:bookmarkEnd w:id="2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Параметры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Критерии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</w:t>
            </w:r>
          </w:p>
          <w:bookmarkEnd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(от 1 до 5 баллов)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Комментарий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Качество выполнения функциональных обязанностей*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обоснованных замечаний, возвратов, жалоб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Соблюдение сроков выполнения задач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нарушения сроков исполнения документов, поручений, задач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Самостоятельность и инициативность.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Умение служащего выполнять функциональные обязанности с высокой долей самостоятельности. Инициирование проработанных подходов, предложений, направленных на улучшение сферы деятельности государственного органа. Активность и участие в решении задач государственного органа.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Соблюдение трудовой дисциплины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опозданий, преждевременного выхода с работы без уважительной причины, отсутствие дисциплинарных взысканий и нарушений служебной этики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итоговая оценка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53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Для расчета средней итоговой оценки необходимо сумму выставленных оценок разделить на количество оцениваемых параметров.</w:t>
      </w:r>
    </w:p>
    <w:bookmarkEnd w:id="226"/>
    <w:bookmarkStart w:name="z254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Результат оценки: _______________________________________________________ </w:t>
      </w:r>
    </w:p>
    <w:bookmarkEnd w:id="227"/>
    <w:bookmarkStart w:name="z255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(выполняет функциональные обязанности эффективно, выполняет функциональные обязанности надлежащим образом, выполняет функциональные обязанности удовлетворительно, выполняет функциональные обязанности не удовлетворительно).</w:t>
      </w:r>
    </w:p>
    <w:bookmarkEnd w:id="228"/>
    <w:bookmarkStart w:name="z256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оценки служащему выставляется исходя из средней итоговой оценки</w:t>
      </w:r>
    </w:p>
    <w:bookmarkEnd w:id="229"/>
    <w:bookmarkStart w:name="z257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Обоснование к выставленной оценке ________________________________________________</w:t>
      </w:r>
    </w:p>
    <w:bookmarkEnd w:id="23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Методике оценки деятельности административных государственных служащих корпуса "Б" местных исполнительных органов Аксуского района, финансируемых из районного бюджета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60" w:id="2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Оценочный лист руководителей структурных подразделений методом 360</w:t>
      </w:r>
    </w:p>
    <w:bookmarkEnd w:id="231"/>
    <w:bookmarkStart w:name="z261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руководителя структурного подразделения _____________________________</w:t>
      </w:r>
    </w:p>
    <w:bookmarkEnd w:id="232"/>
    <w:bookmarkStart w:name="z262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Уважаемый респондент!</w:t>
      </w:r>
    </w:p>
    <w:bookmarkEnd w:id="233"/>
    <w:bookmarkStart w:name="z263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оценки деятельности административных государственных служащих корпуса "Б" (далее – оценка) предлагаем Вам оценить своих коллег методом 360.</w:t>
      </w:r>
    </w:p>
    <w:bookmarkEnd w:id="234"/>
    <w:bookmarkStart w:name="z264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метод 360 – метод оценки, направленный на выявление наличия у оцениваемого лица требуемых компетенций путем опроса круга лиц из рабочего окружения оцениваемого лица;</w:t>
      </w:r>
    </w:p>
    <w:bookmarkEnd w:id="235"/>
    <w:bookmarkStart w:name="z265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Данный метод поможет Вашему коллеге лучше понять свои сильные и слабые стороны, увидеть потенциал дальнейшего роста и развития.</w:t>
      </w:r>
    </w:p>
    <w:bookmarkEnd w:id="236"/>
    <w:bookmarkStart w:name="z266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ответы необходимо указать один из предложенных вариантов ответа (компетенция не проявляется, компетенция проявляется редко, компетенция проявляется примерно в половине случаев, компетенция проявляется в большинстве случаев, компетенция проявляется всегда).</w:t>
      </w:r>
    </w:p>
    <w:bookmarkEnd w:id="237"/>
    <w:bookmarkStart w:name="z267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Оценки необходимо выставлять объективно, без личных симпатий/антипатий. Анонимность и конфиденциальность гарантируется.</w:t>
      </w:r>
    </w:p>
    <w:bookmarkEnd w:id="238"/>
    <w:bookmarkStart w:name="z268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Анкету необходимо заполнить сразу же от начала до конца, не отвлекаясь. </w:t>
      </w:r>
    </w:p>
    <w:bookmarkEnd w:id="239"/>
    <w:bookmarkStart w:name="z269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Так, Вы сможете сэкономить время и повысить достоверность результатов.</w:t>
      </w:r>
    </w:p>
    <w:bookmarkEnd w:id="2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компетенций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Вопросы по компетенциям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Ответы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деятельностью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Ставит конкретные задачи и дает поручения в соответствии со стратегическими целями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Создает условия и ориентирует коллектив на качественное и своевременное выполнение подразделением поставленных задач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Эффективно организует работу подразделения, расставляя приоритеты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управлению деятельностью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Выстраивание эффективных коммуникаций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координировать свою деятельность с коллегами, открыт к коммуникациям, проявляет готовность к деловому сотрудничеству, при необходимости помогает коллегам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решать конфликты с пользой для общего дела, при этом аргументированно доносит свою точку зрения и учитывает мнение коллег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Выстраивает эффективную работу группы/команды/ с заинтересованные сторонами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выстраиванию эффективных коммуникаций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Следование этическим нормам и принципам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Строго следует правилам этического поведения в любых ситуациях в соответствии с Этическим кодексом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Придерживается принципам добропорядочности, честности, доброжелательности, уважительности к коллегам и заинтересованным сторонам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стрессовой ситуации не теряется, ищет и находит решения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следованию этическим нормам и принципам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изменениями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Положительно относится к изменениям в организации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Адаптирует тактику своих действий в соответствии с изменившейся ситуацией, анализирует причины неудачи и меняет подходы или стратегию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Поддерживает и поощряет инициативы работников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управлению изменениями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Ориентация на результат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Ставит сложные цели и достигает их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Прилагает дополнительные усилия для выполнения задач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Берет на себя ответственность за достижение результата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ориентации на результат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Самостоятельность и навыки принятия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анализировать возможности, риски, а также рассчитывать и планировать ресурсы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эффективно действовать в условиях неопределенности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Предлагает несколько вариантов решения задач, с учетом возможных рисков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самостоятельности и навыкам принятия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командой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Никогда не бывает пристрастным к людям, всегда умеет избегать личных симпатий и антипатий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определять и учитывать индивидуальность подчиненного при взаимодействии и мотивации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вдохновлять и мотивировать команду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управлению командой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Лидерские качества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Демонстрирует энтузиазм и талант, веру в свои собственные убеждения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Харизматичен, использует силу своей личности для того, чтобы мотивировать подчиненных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Настроен мотивировать персонал, грамотно выбирает соотношение поощрения и порицания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лидерским качествам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Ориентирует работников на выстраивание эффективного взаимодействия с государственными органами и организациями в пределах компетенции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Использует потенциал каждого работника для достижения поставленных задач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Совместно со структурными подразделениями государственного органа реализует планы и достигает общих результатов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Cредняя оценка по сотрудничеству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Своевременно доводит до коллектива новые приоритеты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Разрабатывает эффективные меры для своевременного реагирования на изменения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Эффективно управляет подразделением и достигает результата при внутренних и внешних изменениях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оперативности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Саморазвитие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Выявляет и вносит предложения по продвижению перспективных работников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Принимает системные меры по развитию работников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Демонстрирует на личном примере стремление к саморазвитию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саморазвитию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Рассматривает и разрабатывает предложения по внедрению инновационных подходов и решений, направленных на повышение эффективности деятельности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Анализирует и вносит предложения по внедрению инновационных подходов и решений, направленных на повышение эффективности деятельности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Инициирует проекты для совершенствования деятельности государственного органа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инициативности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74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В графе ответы указывается один из предложенных вариантов ответа:</w:t>
      </w:r>
    </w:p>
    <w:bookmarkEnd w:id="245"/>
    <w:bookmarkStart w:name="z275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не проявляется;</w:t>
      </w:r>
    </w:p>
    <w:bookmarkEnd w:id="246"/>
    <w:bookmarkStart w:name="z276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редко;</w:t>
      </w:r>
    </w:p>
    <w:bookmarkEnd w:id="247"/>
    <w:bookmarkStart w:name="z277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примерно в половине случаев;</w:t>
      </w:r>
    </w:p>
    <w:bookmarkEnd w:id="248"/>
    <w:bookmarkStart w:name="z278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в большинстве случаев;</w:t>
      </w:r>
    </w:p>
    <w:bookmarkEnd w:id="249"/>
    <w:bookmarkStart w:name="z279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всегда.</w:t>
      </w:r>
    </w:p>
    <w:bookmarkEnd w:id="250"/>
    <w:bookmarkStart w:name="z280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Средняя оценка высчитывается в автоматическом режиме путем суммирования баллов и деления на количество ответов респондентов по каждой компетенции.</w:t>
      </w:r>
    </w:p>
    <w:bookmarkEnd w:id="25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Методике оценки деятельности административных государственных служащих корпуса "Б" местных исполнительных органов Аксуского района, финансируемых из районного бюджета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83" w:id="2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 служащих корпуса "Б"методом 360</w:t>
      </w:r>
    </w:p>
    <w:bookmarkEnd w:id="252"/>
    <w:bookmarkStart w:name="z284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оцениваемого служащего ______________________________________</w:t>
      </w:r>
    </w:p>
    <w:bookmarkEnd w:id="253"/>
    <w:bookmarkStart w:name="z285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Уважаемый респондент!</w:t>
      </w:r>
    </w:p>
    <w:bookmarkEnd w:id="254"/>
    <w:bookmarkStart w:name="z286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оценки деятельности административных государственных служащих корпуса "Б" (далее – оценка) предлагаем Вам оценить своих коллег методом 360 градусов.</w:t>
      </w:r>
    </w:p>
    <w:bookmarkEnd w:id="255"/>
    <w:bookmarkStart w:name="z287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метод 360 – метод оценки, направленный на выявление наличия у оцениваемого лица требуемых компетенций путем опроса круга лиц из рабочего окружения оцениваемого лица;</w:t>
      </w:r>
    </w:p>
    <w:bookmarkEnd w:id="256"/>
    <w:bookmarkStart w:name="z288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Данный метод поможет Вашему коллеге лучше понять свои сильные и слабые стороны, увидеть потенциал дальнейшего роста и развития.</w:t>
      </w:r>
    </w:p>
    <w:bookmarkEnd w:id="257"/>
    <w:bookmarkStart w:name="z289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ответы необходимо указать один из предложенных вариантов ответа (компетенция не проявляется, компетенция проявляется редко, компетенция проявляется примерно в половине случаев, компетенция проявляется в большинстве случаев, компетенция проявляется всегда).</w:t>
      </w:r>
    </w:p>
    <w:bookmarkEnd w:id="258"/>
    <w:bookmarkStart w:name="z290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Оценки необходимо выставлять объективно, без личных симпатий/антипатий. </w:t>
      </w:r>
    </w:p>
    <w:bookmarkEnd w:id="259"/>
    <w:bookmarkStart w:name="z291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Анонимность и конфиденциальность гарантируется.</w:t>
      </w:r>
    </w:p>
    <w:bookmarkEnd w:id="260"/>
    <w:bookmarkStart w:name="z292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Анкету необходимо заполнить сразу же от начала до конца, не отвлекаясь.</w:t>
      </w:r>
    </w:p>
    <w:bookmarkEnd w:id="261"/>
    <w:bookmarkStart w:name="z293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Так, Вы сможете сэкономить время и повысить достоверность результатов.</w:t>
      </w:r>
    </w:p>
    <w:bookmarkEnd w:id="26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компетенций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Вопросы по компетенциям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Ответы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Выстраивание эффективных коммуникаций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координировать свою деятельность с коллегами, открыт к коммуникациям, проявляет готовность к деловому сотрудничеству, при необходимости помогает коллегам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решать конфликты с пользой для общего дела, при этом аргументированно доносит свою точку зрения и учитывает мнение коллег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Выстраивает эффективную работу группы/команды/ с заинтересованные сторонами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выстраиванию эффективных коммуникаций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Следование этическим нормам и принципам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Строго следует правилам этического поведения в любых ситуациях в соответствии с Этическим кодексом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Придерживается принципам добропорядочности, честности, доброжелательности, уважительности к коллегам и заинтересованным сторонам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стрессовой ситуации не теряется, ищет и находит решения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следованию этическим нормам и принципам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"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изменениями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Положительно относится к изменениям в организации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Адаптирует тактику своих действий в соответствии с изменившейся ситуацией, анализирует причины неудачи и меняет подходы или стратегию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Поддерживает и поощряет инициативы работников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управлению изменениями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Ориентация на результат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Ставит сложные цели и достигает их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Прилагает дополнительные усилия для выполнения задач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Берет на себя ответственность за достижение результата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ориентации на результат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" w:id="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Самостоятельность и навыки принятия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анализировать возможности, риски, а также рассчитывать и планировать ресурсы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эффективно действовать в условиях неопределенности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Предлагает несколько вариантов решения задач, с учетом возможных рисков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самостоятельности и навыкам принятия решений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Вносит вклад в работу коллектива и при необходимости обращается за разъяснениями к более опытным коллегам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Развивает взаимодействие с коллегами и представителями государственных органов и организаций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Обменивается мнениями и с учетом обсуждения выполняет задачи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сотрудничеству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Вносит предложения по улучшению работы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Изучает новые подходы и способы их внедрения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Быстро адаптируется в меняющихся условиях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оперативности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Саморазвитие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Проявляет интерес к новым знаниям и технологиям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Стремится к саморазвитию, ищет новую информацию и способы ее применения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 на практике новые навыки, позволяющие повысить его эффективности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саморазвитию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99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В графе ответы указывается один из предложенных вариантов ответа:</w:t>
      </w:r>
    </w:p>
    <w:bookmarkEnd w:id="268"/>
    <w:bookmarkStart w:name="z300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не проявляется;</w:t>
      </w:r>
    </w:p>
    <w:bookmarkEnd w:id="269"/>
    <w:bookmarkStart w:name="z301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редко;</w:t>
      </w:r>
    </w:p>
    <w:bookmarkEnd w:id="270"/>
    <w:bookmarkStart w:name="z302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примерно в половине случаев;</w:t>
      </w:r>
    </w:p>
    <w:bookmarkEnd w:id="271"/>
    <w:bookmarkStart w:name="z303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в большинстве случаев;</w:t>
      </w:r>
    </w:p>
    <w:bookmarkEnd w:id="272"/>
    <w:bookmarkStart w:name="z304"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всегда.</w:t>
      </w:r>
    </w:p>
    <w:bookmarkEnd w:id="273"/>
    <w:bookmarkStart w:name="z305"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Средняя оценка высчитывается в автоматическом режиме путем суммирования баллов и деления на количество ответов респондентов по каждой компетенции.</w:t>
      </w:r>
    </w:p>
    <w:bookmarkEnd w:id="27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Методике оценки деятельности административных государственных служащих корпуса "Б" местных исполнительных органов Аксуского района, финансируемых из районного бюджета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308" w:id="2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Результат оценки служащего методом 360 градусов (для руководителей структурных подразделений)</w:t>
      </w:r>
    </w:p>
    <w:bookmarkEnd w:id="275"/>
    <w:bookmarkStart w:name="z309" w:id="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руководителя структурного подразделения ____________________________</w:t>
      </w:r>
    </w:p>
    <w:bookmarkEnd w:id="27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Компетенция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итоговая оценка по компетенциям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Паутинка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" w:id="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</w:t>
            </w:r>
          </w:p>
          <w:bookmarkEnd w:id="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" w:id="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Выстраивание</w:t>
            </w:r>
          </w:p>
          <w:bookmarkEnd w:id="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Эффективных коммуникаций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Следование этическим нормам и принципам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изменениями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Ориентация на результат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Самостоятельность и навыки принятия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командой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Лидерские качества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Саморазвитие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312" w:id="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 средних итоговых результатов оценки по каждой компетенции осуществляется в автоматическом режиме путем суммирования баллов каждого респондента и деления на количество респондентов (кроме самооценки).</w:t>
      </w:r>
    </w:p>
    <w:bookmarkEnd w:id="279"/>
    <w:bookmarkStart w:name="z313" w:id="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оценки: _______________________________</w:t>
      </w:r>
    </w:p>
    <w:bookmarkEnd w:id="28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Методике оценки деятельности административных государственных служащих корпуса "Б" местных исполнительных органов Аксуского района, финансируемых из районного бюджета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316" w:id="2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Результат оценки служащего методом 360 градусов </w:t>
      </w:r>
    </w:p>
    <w:bookmarkEnd w:id="281"/>
    <w:bookmarkStart w:name="z317" w:id="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(для служащих корпуса "Б")</w:t>
      </w:r>
    </w:p>
    <w:bookmarkEnd w:id="282"/>
    <w:bookmarkStart w:name="z318" w:id="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Ф.И.О. оцениваемого служащего __________________________</w:t>
      </w:r>
    </w:p>
    <w:bookmarkEnd w:id="28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Компетенция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итоговая оценка по каждой компетенции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Паутинка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Выстраивание эффективных коммуникаций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Следование этическим нормам и принципам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изменениями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Ориентация на результат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Самостоятельность и навыки принятия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Саморазвитие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319" w:id="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Расчет средних итоговых результатов оценки по каждой компетенции осуществляется в автоматическом режиме путем суммирования баллов каждого респондента и деление на количество респондентов (кроме самооценки).</w:t>
      </w:r>
    </w:p>
    <w:bookmarkEnd w:id="284"/>
    <w:bookmarkStart w:name="z320" w:id="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оценки: ______________________________</w:t>
      </w:r>
    </w:p>
    <w:bookmarkEnd w:id="28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Методике оценки деятельности административных государственных служащих корпуса "Б" местных исполнительных органов Аксуского района, финансируемых из районного бюджета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323" w:id="2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Индивидуальный план работы административного государственного служащего корпуса "Б"</w:t>
      </w:r>
    </w:p>
    <w:bookmarkEnd w:id="286"/>
    <w:bookmarkStart w:name="z324" w:id="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 год</w:t>
      </w:r>
    </w:p>
    <w:bookmarkEnd w:id="287"/>
    <w:bookmarkStart w:name="z325" w:id="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(период, на который составляется индивидуальный план)</w:t>
      </w:r>
    </w:p>
    <w:bookmarkEnd w:id="288"/>
    <w:bookmarkStart w:name="z326" w:id="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служащего: ______________________</w:t>
      </w:r>
    </w:p>
    <w:bookmarkEnd w:id="289"/>
    <w:bookmarkStart w:name="z327" w:id="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Должность служащего: _________________________________________________</w:t>
      </w:r>
    </w:p>
    <w:bookmarkEnd w:id="290"/>
    <w:bookmarkStart w:name="z328" w:id="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структурного подразделения служащего: _____________________</w:t>
      </w:r>
    </w:p>
    <w:bookmarkEnd w:id="29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КЦИ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какого показателя соглашения служащего корпуса "А" либо документа системы государственного планирования вытекает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 измерения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Плановое значение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 достижения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Конечный результат*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329" w:id="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* ожидаемое положительное изменение от достижения ключевого целевого индикатора.</w:t>
      </w:r>
    </w:p>
    <w:bookmarkEnd w:id="29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0" w:id="2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Служащий</w:t>
            </w:r>
          </w:p>
          <w:bookmarkEnd w:id="2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4" w:id="2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Непосредственный руководитель</w:t>
            </w:r>
          </w:p>
          <w:bookmarkEnd w:id="2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Методике оценки деятельности административных государственных служащих корпуса "Б" местных исполнительных органов Аксуского района, финансируемых из районного бюджета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"УТВЕРЖДАЮ"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Вышестоящий руководитель ___________________________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</w:t>
            </w:r>
          </w:p>
        </w:tc>
      </w:tr>
    </w:tbl>
    <w:bookmarkStart w:name="z344" w:id="2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Лист оценки по КЦИ</w:t>
      </w:r>
    </w:p>
    <w:bookmarkEnd w:id="295"/>
    <w:bookmarkStart w:name="z345" w:id="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</w:t>
      </w:r>
    </w:p>
    <w:bookmarkEnd w:id="296"/>
    <w:bookmarkStart w:name="z346" w:id="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(Ф.И.О., должность оцениваемого лица)</w:t>
      </w:r>
    </w:p>
    <w:bookmarkEnd w:id="297"/>
    <w:bookmarkStart w:name="z347" w:id="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</w:t>
      </w:r>
    </w:p>
    <w:bookmarkEnd w:id="298"/>
    <w:bookmarkStart w:name="z348" w:id="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(оцениваемый период)</w:t>
      </w:r>
    </w:p>
    <w:bookmarkEnd w:id="29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КЦИ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 измерения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9" w:id="3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Плановое </w:t>
            </w:r>
          </w:p>
          <w:bookmarkEnd w:id="3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0" w:id="3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Фактическое </w:t>
            </w:r>
          </w:p>
          <w:bookmarkEnd w:id="3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1" w:id="3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достигнут/</w:t>
            </w:r>
          </w:p>
          <w:bookmarkEnd w:id="3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не достигнут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352" w:id="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оценки_________________________________________________________</w:t>
      </w:r>
    </w:p>
    <w:bookmarkEnd w:id="303"/>
    <w:bookmarkStart w:name="z353" w:id="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(выполняет функциональные обязанности эффективно, выполняет функциональные обязанности надлежащим образом, выполняет функциональные обязанности удовлетворительно, выполняет функциональные обязанности не удовлетворительно)</w:t>
      </w:r>
    </w:p>
    <w:bookmarkEnd w:id="30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4" w:id="3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Служащий</w:t>
            </w:r>
          </w:p>
          <w:bookmarkEnd w:id="3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8" w:id="3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Непосредственный руководитель</w:t>
            </w:r>
          </w:p>
          <w:bookmarkEnd w:id="3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_______________________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 к Методике оценки деятельности административных государственных служащих корпуса "Б" местных исполнительных органов Аксуского района, финансируемых из районного бюджета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"УТВЕРЖДАЮ"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Вышестоящий руководитель ___________________________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</w:t>
            </w:r>
          </w:p>
        </w:tc>
      </w:tr>
    </w:tbl>
    <w:bookmarkStart w:name="z368" w:id="30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Протокол заседания Комиссии по оценке</w:t>
      </w:r>
    </w:p>
    <w:bookmarkEnd w:id="307"/>
    <w:bookmarkStart w:name="z369" w:id="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</w:t>
      </w:r>
    </w:p>
    <w:bookmarkEnd w:id="308"/>
    <w:bookmarkStart w:name="z370" w:id="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(наименование государственного органа)</w:t>
      </w:r>
    </w:p>
    <w:bookmarkEnd w:id="309"/>
    <w:bookmarkStart w:name="z371" w:id="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</w:t>
      </w:r>
    </w:p>
    <w:bookmarkEnd w:id="310"/>
    <w:bookmarkStart w:name="z372" w:id="3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(оцениваемый период год)</w:t>
      </w:r>
    </w:p>
    <w:bookmarkEnd w:id="311"/>
    <w:bookmarkStart w:name="z373" w:id="3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Результаты оценки</w:t>
      </w:r>
    </w:p>
    <w:bookmarkEnd w:id="3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4" w:id="3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</w:t>
            </w:r>
          </w:p>
          <w:bookmarkEnd w:id="3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(при его наличии) служащих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результатах оценки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Корректировка Комиссией результатов оценки (в случае наличия)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5" w:id="3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Рекомендации</w:t>
            </w:r>
          </w:p>
          <w:bookmarkEnd w:id="3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Комиссии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376" w:id="3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Заключение Комиссии:________________________________________</w:t>
      </w:r>
    </w:p>
    <w:bookmarkEnd w:id="315"/>
    <w:bookmarkStart w:name="z377" w:id="3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Проверено:</w:t>
      </w:r>
    </w:p>
    <w:bookmarkEnd w:id="316"/>
    <w:bookmarkStart w:name="z378" w:id="3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Секретарь Комиссии: ________________________ Дата: ___________</w:t>
      </w:r>
    </w:p>
    <w:bookmarkEnd w:id="317"/>
    <w:bookmarkStart w:name="z379" w:id="3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инициалы, подпись)</w:t>
      </w:r>
    </w:p>
    <w:bookmarkEnd w:id="318"/>
    <w:bookmarkStart w:name="z380" w:id="3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Комиссии: _____________________ Дата: ___________</w:t>
      </w:r>
    </w:p>
    <w:bookmarkEnd w:id="319"/>
    <w:bookmarkStart w:name="z381" w:id="3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инициалы, подпись)</w:t>
      </w:r>
    </w:p>
    <w:bookmarkEnd w:id="320"/>
    <w:bookmarkStart w:name="z382" w:id="3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Член Комиссии: ____________________________ Дата: ____________</w:t>
      </w:r>
    </w:p>
    <w:bookmarkEnd w:id="321"/>
    <w:bookmarkStart w:name="z383" w:id="3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инициалы, подпись)</w:t>
      </w:r>
    </w:p>
    <w:bookmarkEnd w:id="32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