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ac017" w14:textId="40ac0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Аксуского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области Жетісу от 26 декабря 2023 года № 20-89.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Аксуский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8044207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445557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84673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27500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7486377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8432920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321458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406120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84662 тысячи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710171 тысяча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710171 тысяча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406120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97934 тысячи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401985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Аксуского районного маслихата области Жетісу от 10.04.2024 </w:t>
      </w:r>
      <w:r>
        <w:rPr>
          <w:rFonts w:ascii="Times New Roman"/>
          <w:b w:val="false"/>
          <w:i w:val="false"/>
          <w:color w:val="000000"/>
          <w:sz w:val="28"/>
        </w:rPr>
        <w:t>№ 26-117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2024 год объемы бюджетных субвенций, передаваемых из районного бюджета в бюджеты сельских округов в сумме 521 533 тысячи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Аксускому сельскому округу 35 522 тысячи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Арасанскому сельскому округу 30 246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Сырттановскому сельскому округу 28 612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Егинсускому сельскому округу 29 713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Есеболатовскому сельскому округу 32 689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Жаналыкскому сельскому округу 34 638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Жансугуровскому сельскому округу 20 446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Капальскому сельскому округу 27 664 тысячи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Каракозскому сельскому округу 34 454 тысячи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Карасускому сельскому округу 34 145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Карачиликскому сельскому округу 35 633 тысячи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Кошкенталскому сельскому округу 27 928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Кызылагашскому сельскому округу 30 034 тысячи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Матайскому сельскому округу 30 479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Молалинскому сельскому округу 30 432 тысячи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Ойтоганскому сельскому округу 29 439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Суыксайскому сельскому округу 29 459 тысяч тенге.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на 2024 год в сумме 14 660 тысяч тенге.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2024 год предусмотрены целевые текущие трансферты в сумме 201 766 тысяч тенге бюджетам сельских округов на государственные услуги общего характера и жилищно-коммунальное хозяйство.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определяется на основании постановления акимата Аксуского района.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Аксуского районного маслихата "По вопросам бюджета, социально-культурной сферы, молодежной политики, законности и защиты прав".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Аксуского районного маслихата от "26" декабря 2023 года № 20-89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Аксуского районного маслихата области Жетісу от 10.04.2024 </w:t>
      </w:r>
      <w:r>
        <w:rPr>
          <w:rFonts w:ascii="Times New Roman"/>
          <w:b w:val="false"/>
          <w:i w:val="false"/>
          <w:color w:val="ff0000"/>
          <w:sz w:val="28"/>
        </w:rPr>
        <w:t>№ 26-117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8 044 207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445 557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27 007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27 007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84 673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4 973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7 486 477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7 486 377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1 882 474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-710 171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Аксуского районного маслихата от "26" декабря 2023 года № 20-89</w:t>
            </w:r>
          </w:p>
        </w:tc>
      </w:tr>
    </w:tbl>
    <w:bookmarkStart w:name="z6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12 771 055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12 200 634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12 200 634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12 771 055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Аксуского районного маслихата от "26" декабря 2023 года № 20-89</w:t>
            </w:r>
          </w:p>
        </w:tc>
      </w:tr>
    </w:tbl>
    <w:bookmarkStart w:name="z6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10 982 386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10 404 742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10 404 742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10 404 742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10 982 386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