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1556" w14:textId="55e1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Аксуского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28 декабря 2023 года № 22-98.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19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Аксуский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49 645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6 000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43 645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50 874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1 229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1 229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Арасанского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44 839 тысяч тенге, в том числе: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5 830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39 009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47 370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2 531 тысяча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2 531 тысяча тенге, в том числе: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2 531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Б. Сырттановского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38 835 тысяч тенге, в том числе: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3 700 тысяч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35 135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39 996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1 161 тысяча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1 161 тысяча тенге, в том числе: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1 161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Егинсуского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37 411 тысяча тенге, в том числе: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3 400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34 011 тысяча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37 935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524 тысячи тенге;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524 тысячи тенге, в том числе: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524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Есеболатовского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48 987 тысяч тенге, в том числе: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4 625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44 362 тысячи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49 460 тысяч тенге;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473 тысячи тенге;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473 тысячи тенге, в том числе: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473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Жаналыкского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41 881 тысяча тенге, в том числе: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2 125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39 756 тысяч тенге;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42 135 тысяч тенге;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254 тысячи тенге;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254 тысячи тенге, в том числе: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Жансугуровского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178 604 тысячи тенге, в том числе: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73 930 тысяч тенге;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104 474 тысячи тенге;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187 605 тысяч тенге;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9 201 тысяча тенге;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9 201 тысяча тенге, в том числе: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9 201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Капальского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61 497 тысяч тенге, в том числе: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16 780 тысяч тенге;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44 717 тысяч тенге;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63 864 тысячи тенге;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2 367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2 367 тысяч тенге, в том числе: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2 367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Каракозского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44 892 тысячи тенге, в том числе: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3 000 тысяч тенге;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41 892 тысячи тенге;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45 263 тысячи тенге;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371 тысяча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371 тысяча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371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Карасуского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45 698 тысяч тенге, в том числе: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3 730 тысяч тенге;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41 968 тысяч тенге;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48 056 тысяч тенге;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2 358 тысяч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2 358 тысяч тенге, в том числе: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2 358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Карачиликского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50 761 тысяча тенге, в том числе: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5 910 тысяч тенге;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44 851 тысяча тенге;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52 910 тысяча тенге;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2 149 тенге;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2 149 тысяч тенге, в том числе: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2 149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Кошкенталского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37 601 тысяча тенге, в том числе: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4 390 тысяч тенге;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33 211 тысяч тенге;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38 362 тысячи тенге;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761 тысяча тенге;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761 тысяча тенге, в том числе: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761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Кызылагашского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59 792 тысячи тенге, в том числе: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15 000 тысяч тенге;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44 792 тысячи тенге;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63 630 тысяч тенге;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3 838 тысяч тенге;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3 838 тысяч тенге, в том числе: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3 838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Матайского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61 147 тысяч тенге, в том числе: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15 210 тысяч тенге;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45 937 тысяч тенге;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65 165 тысяч тенге;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4 018 тысяч тенге;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4 018 тысяч тенге, в том числе: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8"/>
    <w:bookmarkStart w:name="z2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4 018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Молалинского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40"/>
    <w:bookmarkStart w:name="z2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36 230 тысяч тенге, в том числе:</w:t>
      </w:r>
    </w:p>
    <w:bookmarkEnd w:id="241"/>
    <w:bookmarkStart w:name="z26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1 420 тысяч тенге;</w:t>
      </w:r>
    </w:p>
    <w:bookmarkEnd w:id="242"/>
    <w:bookmarkStart w:name="z26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3"/>
    <w:bookmarkStart w:name="z26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4"/>
    <w:bookmarkStart w:name="z26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34 810 тысяч тенге;</w:t>
      </w:r>
    </w:p>
    <w:bookmarkEnd w:id="245"/>
    <w:bookmarkStart w:name="z26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36 395 тысяч тенге;</w:t>
      </w:r>
    </w:p>
    <w:bookmarkEnd w:id="246"/>
    <w:bookmarkStart w:name="z26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7"/>
    <w:bookmarkStart w:name="z27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8"/>
    <w:bookmarkStart w:name="z27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9"/>
    <w:bookmarkStart w:name="z27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50"/>
    <w:bookmarkStart w:name="z27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51"/>
    <w:bookmarkStart w:name="z27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52"/>
    <w:bookmarkStart w:name="z27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165 тысяч тенге;</w:t>
      </w:r>
    </w:p>
    <w:bookmarkEnd w:id="253"/>
    <w:bookmarkStart w:name="z27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165 тысяч тенге, в том числе:</w:t>
      </w:r>
    </w:p>
    <w:bookmarkEnd w:id="254"/>
    <w:bookmarkStart w:name="z27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5"/>
    <w:bookmarkStart w:name="z27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Ойтоганского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57"/>
    <w:bookmarkStart w:name="z28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39 682 тысячи тенге, в том числе:</w:t>
      </w:r>
    </w:p>
    <w:bookmarkEnd w:id="258"/>
    <w:bookmarkStart w:name="z28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3 430 тысяч тенге;</w:t>
      </w:r>
    </w:p>
    <w:bookmarkEnd w:id="259"/>
    <w:bookmarkStart w:name="z28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60"/>
    <w:bookmarkStart w:name="z28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1"/>
    <w:bookmarkStart w:name="z28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36 252 тысячи тенге;</w:t>
      </w:r>
    </w:p>
    <w:bookmarkEnd w:id="262"/>
    <w:bookmarkStart w:name="z28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40 046 тысяч тенге;</w:t>
      </w:r>
    </w:p>
    <w:bookmarkEnd w:id="263"/>
    <w:bookmarkStart w:name="z28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4"/>
    <w:bookmarkStart w:name="z28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5"/>
    <w:bookmarkStart w:name="z28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6"/>
    <w:bookmarkStart w:name="z29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67"/>
    <w:bookmarkStart w:name="z29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8"/>
    <w:bookmarkStart w:name="z29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9"/>
    <w:bookmarkStart w:name="z29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364 тысячи тенге;</w:t>
      </w:r>
    </w:p>
    <w:bookmarkEnd w:id="270"/>
    <w:bookmarkStart w:name="z29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364 тысячи тенге, в том числе:</w:t>
      </w:r>
    </w:p>
    <w:bookmarkEnd w:id="271"/>
    <w:bookmarkStart w:name="z29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2"/>
    <w:bookmarkStart w:name="z29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Суыксайского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 соответственно, в том числе на 2024 год в следующих объемах:</w:t>
      </w:r>
    </w:p>
    <w:bookmarkEnd w:id="274"/>
    <w:bookmarkStart w:name="z29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45 197 тысяч тенге, в том числе:</w:t>
      </w:r>
    </w:p>
    <w:bookmarkEnd w:id="275"/>
    <w:bookmarkStart w:name="z3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6 920 тысяч тенге;</w:t>
      </w:r>
    </w:p>
    <w:bookmarkEnd w:id="276"/>
    <w:bookmarkStart w:name="z3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7"/>
    <w:bookmarkStart w:name="z30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8"/>
    <w:bookmarkStart w:name="z30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38 277 тысяч тенге;</w:t>
      </w:r>
    </w:p>
    <w:bookmarkEnd w:id="279"/>
    <w:bookmarkStart w:name="z30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46 574 тысячи тенге;</w:t>
      </w:r>
    </w:p>
    <w:bookmarkEnd w:id="280"/>
    <w:bookmarkStart w:name="z30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1"/>
    <w:bookmarkStart w:name="z30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2"/>
    <w:bookmarkStart w:name="z30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3"/>
    <w:bookmarkStart w:name="z30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84"/>
    <w:bookmarkStart w:name="z30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5"/>
    <w:bookmarkStart w:name="z3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6"/>
    <w:bookmarkStart w:name="z31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1 377 тысяч тенге;</w:t>
      </w:r>
    </w:p>
    <w:bookmarkEnd w:id="287"/>
    <w:bookmarkStart w:name="z31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1 377 тысяч тенге, в том числе:</w:t>
      </w:r>
    </w:p>
    <w:bookmarkEnd w:id="288"/>
    <w:bookmarkStart w:name="z31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9"/>
    <w:bookmarkStart w:name="z31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1 377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00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291"/>
    <w:bookmarkStart w:name="z31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2024 года.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2024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Аксуского районного маслихата от "28" декабря 2023 года № 22-98</w:t>
            </w:r>
          </w:p>
        </w:tc>
      </w:tr>
    </w:tbl>
    <w:bookmarkStart w:name="z321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2025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Аксуского районного маслихата от "28" декабря 2023 года № 22-98</w:t>
            </w:r>
          </w:p>
        </w:tc>
      </w:tr>
    </w:tbl>
    <w:bookmarkStart w:name="z323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2026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Арасанского сельского округа на 2024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Аксуского районного маслихата от "28" декабря 2023 года № 22-98</w:t>
            </w:r>
          </w:p>
        </w:tc>
      </w:tr>
    </w:tbl>
    <w:bookmarkStart w:name="z327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Арасанского сельского округа на 2025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Аксуского районного маслихата от "28" декабря 2023 года № 22-98</w:t>
            </w:r>
          </w:p>
        </w:tc>
      </w:tr>
    </w:tbl>
    <w:bookmarkStart w:name="z329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Арасанского сельского округа на 2026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Б. Сырттановского сельского округа на 2024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Аксуского районного маслихата от "28" декабря 2023 года № 22-98</w:t>
            </w:r>
          </w:p>
        </w:tc>
      </w:tr>
    </w:tbl>
    <w:bookmarkStart w:name="z333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Б. Сырттановского сельского округа на 2025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Аксуского районного маслихата от "28" декабря 2023 года № 22-98</w:t>
            </w:r>
          </w:p>
        </w:tc>
      </w:tr>
    </w:tbl>
    <w:bookmarkStart w:name="z335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Б. Сырттановского сельского округа на 2026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на 2024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Аксуского районного маслихата от "28" декабря 2023 года № 22-98</w:t>
            </w:r>
          </w:p>
        </w:tc>
      </w:tr>
    </w:tbl>
    <w:bookmarkStart w:name="z339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на 2025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Аксуского районного маслихата от "28" декабря 2023 года № 22-98</w:t>
            </w:r>
          </w:p>
        </w:tc>
      </w:tr>
    </w:tbl>
    <w:bookmarkStart w:name="z341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на 2026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2024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Аксуского районного маслихата от "28" декабря 2023 года № 22-98</w:t>
            </w:r>
          </w:p>
        </w:tc>
      </w:tr>
    </w:tbl>
    <w:bookmarkStart w:name="z34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2025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Аксуского районного маслихата от "28" декабря 2023 года № 22-98</w:t>
            </w:r>
          </w:p>
        </w:tc>
      </w:tr>
    </w:tbl>
    <w:bookmarkStart w:name="z34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2026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Жаналыкского сельского округа на 2024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Аксуского районного маслихата от "28" декабря 2023 года № 22-98</w:t>
            </w:r>
          </w:p>
        </w:tc>
      </w:tr>
    </w:tbl>
    <w:bookmarkStart w:name="z351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Жаналыкского сельского округа на 2025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Аксуского районного маслихата от "28" декабря 2023 года № 22-98</w:t>
            </w:r>
          </w:p>
        </w:tc>
      </w:tr>
    </w:tbl>
    <w:bookmarkStart w:name="z35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Жаналыкского сельского округа на 2026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5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2024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Аксуского районного маслихата от "28" декабря 2023 года № 22-98</w:t>
            </w:r>
          </w:p>
        </w:tc>
      </w:tr>
    </w:tbl>
    <w:bookmarkStart w:name="z357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2025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Аксуского районного маслихата от "28" декабря 2023 года № 22-98</w:t>
            </w:r>
          </w:p>
        </w:tc>
      </w:tr>
    </w:tbl>
    <w:bookmarkStart w:name="z35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2026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Капалского сельского округа на 2024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Аксуского районного маслихата от "28" декабря 2023 года № 22-98</w:t>
            </w:r>
          </w:p>
        </w:tc>
      </w:tr>
    </w:tbl>
    <w:bookmarkStart w:name="z36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Капалского сельского округа на 2025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Аксуского районного маслихата от "28" декабря 2023 года № 22-98</w:t>
            </w:r>
          </w:p>
        </w:tc>
      </w:tr>
    </w:tbl>
    <w:bookmarkStart w:name="z365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Капалского сельского округа на 2026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7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Каракозского сельского округа на 2024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Аксуского районного маслихата от "28" декабря 2023 года № 22-98</w:t>
            </w:r>
          </w:p>
        </w:tc>
      </w:tr>
    </w:tbl>
    <w:bookmarkStart w:name="z369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Каракозского сельского округа на 2025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Аксуского районного маслихата от "28" декабря 2023 года № 22-98</w:t>
            </w:r>
          </w:p>
        </w:tc>
      </w:tr>
    </w:tbl>
    <w:bookmarkStart w:name="z371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Каракозского сельского округа на 2026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2024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Аксуского районного маслихата от "28" декабря 2023 года № 22-98</w:t>
            </w:r>
          </w:p>
        </w:tc>
      </w:tr>
    </w:tbl>
    <w:bookmarkStart w:name="z375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2025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Аксуского районного маслихата от "28" декабря 2023 года № 22-98</w:t>
            </w:r>
          </w:p>
        </w:tc>
      </w:tr>
    </w:tbl>
    <w:bookmarkStart w:name="z377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2026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9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Карашиликского сельского округа на 2024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Аксуского районного маслихата от "28" декабря 2023 года № 22-98</w:t>
            </w:r>
          </w:p>
        </w:tc>
      </w:tr>
    </w:tbl>
    <w:bookmarkStart w:name="z381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Карашиликского сельского округа на 2025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Аксуского районного маслихата от "28" декабря 2023 года № 22-98</w:t>
            </w:r>
          </w:p>
        </w:tc>
      </w:tr>
    </w:tbl>
    <w:bookmarkStart w:name="z38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Карашиликского сельского округа на 2026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5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Кошкенталского сельского округа на 2024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Аксуского районного маслихата от "28" декабря 2023 года № 22-98</w:t>
            </w:r>
          </w:p>
        </w:tc>
      </w:tr>
    </w:tbl>
    <w:bookmarkStart w:name="z387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Кошкенталского сельского округа на 2025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Аксуского районного маслихата от "28" декабря 2023 года № 22-98</w:t>
            </w:r>
          </w:p>
        </w:tc>
      </w:tr>
    </w:tbl>
    <w:bookmarkStart w:name="z389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Кошкенталского сельского округа на 2026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1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2024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Аксуского районного маслихата от "28" декабря 2023 года № 22-98</w:t>
            </w:r>
          </w:p>
        </w:tc>
      </w:tr>
    </w:tbl>
    <w:bookmarkStart w:name="z39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2025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Аксуского районного маслихата от "28" декабря 2023 года № 22-98</w:t>
            </w:r>
          </w:p>
        </w:tc>
      </w:tr>
    </w:tbl>
    <w:bookmarkStart w:name="z395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2026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2024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Аксуского районного маслихата от "28" декабря 2023 года № 22-98</w:t>
            </w:r>
          </w:p>
        </w:tc>
      </w:tr>
    </w:tbl>
    <w:bookmarkStart w:name="z399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2025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Аксуского районного маслихата от "28" декабря 2023 года № 22-98</w:t>
            </w:r>
          </w:p>
        </w:tc>
      </w:tr>
    </w:tbl>
    <w:bookmarkStart w:name="z401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2026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3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Молалинского сельского округа на 2024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Аксуского районного маслихата от "28" декабря 2023 года № 22-98</w:t>
            </w:r>
          </w:p>
        </w:tc>
      </w:tr>
    </w:tbl>
    <w:bookmarkStart w:name="z405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Молалинского сельского округа на 2025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Аксуского районного маслихата от "28" декабря 2023 года № 22-98</w:t>
            </w:r>
          </w:p>
        </w:tc>
      </w:tr>
    </w:tbl>
    <w:bookmarkStart w:name="z407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Молалинского сельского округа на 2026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9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Ойтоганского сельского округа на 2024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 Аксуского районного маслихата от "28" декабря 2023 года № 22-98</w:t>
            </w:r>
          </w:p>
        </w:tc>
      </w:tr>
    </w:tbl>
    <w:bookmarkStart w:name="z411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Ойтоганского сельского округа на 2025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 Аксуского районного маслихата от "28" декабря 2023 года № 22-98</w:t>
            </w:r>
          </w:p>
        </w:tc>
      </w:tr>
    </w:tbl>
    <w:bookmarkStart w:name="z413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Ойтоганского сельского округа на 2026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Аксуского районного маслихата от "28" декабря 2023 года № 22-98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Аксуского районного маслихата области Жетісу от 17.04.2024 </w:t>
      </w:r>
      <w:r>
        <w:rPr>
          <w:rFonts w:ascii="Times New Roman"/>
          <w:b w:val="false"/>
          <w:i w:val="false"/>
          <w:color w:val="ff0000"/>
          <w:sz w:val="28"/>
        </w:rPr>
        <w:t>№ 27-122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5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Суыксайского сельского округа на 2024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 Аксуского районного маслихата от "28" декабря 2023 года № 22-98</w:t>
            </w:r>
          </w:p>
        </w:tc>
      </w:tr>
    </w:tbl>
    <w:bookmarkStart w:name="z417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Суыксайского сельского округа на 2025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 Аксуского районного маслихата от "28" декабря 2023 года № 22-98</w:t>
            </w:r>
          </w:p>
        </w:tc>
      </w:tr>
    </w:tbl>
    <w:bookmarkStart w:name="z419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Суыксайского сельского округа на 2026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