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e1c5e" w14:textId="9ce1c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Алакольского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области Жетісу от 27 декабря 2023 года № 18-2.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5 настоящего решения.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"Бюджетного кодекса Республики Казахстан"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маслихат Алакольского района РЕШИЛ: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11 307 316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2 114 112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39 631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82 220 тысячи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9 071 353 тысяча тенге, в том числе;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11 673 855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100 398 тысяч тенге, в том числе: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132 912 тысячи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32 514 тысячи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0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466 937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466 937 тысяч тенге: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132 912 тысячи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32 514 тысячи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366 539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Алакольского районного маслихата области Жетісу от 08.04.2024 </w:t>
      </w:r>
      <w:r>
        <w:rPr>
          <w:rFonts w:ascii="Times New Roman"/>
          <w:b w:val="false"/>
          <w:i w:val="false"/>
          <w:color w:val="00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в районном бюджете на 2024 год объемы бюджетных субвенций, передаваемых из районного бюджета в бюджеты города районного значения, села, сельских округов, в сумме 719 444 тысяч тенге, в том числе: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Ушаральский городской округ 1 800 тысяч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Кабанбайский сельский округ 27 571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Бескольский сельский округ 9 441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Достыкский сельский округ 800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Жагатальский сельский округ 33 460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Жанаминский сельский округ 29 912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Кольбайский сельский округ 31 677 тысячи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Жыландинский сельский округ 39 187 тысячи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Екпиндинский сельский округ 40 127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Теректинский сельский округ 32 339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Токжайлауский сельский округ 25 974 тысяч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Акжарский сельский округ 34 861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Ыргайтинский сельский округ 30 969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Актубекский сельский округ 31 126 тысячи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Архарлинский сельский округ 35 496 тысяча тенге;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Жайпакский сельский округ 35 198 тысячи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Енбекшинский сельский округ 36 168 тысячи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Ушбулакский сельский округ 35 273 тысяча тенге;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Кызылащинский сельский округ 40 313 тысяч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Сапакский сельский округ 32 017 тысяч тенге;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Камыскалинский сельский округ 33 575 тысяч тенге;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Лепсинский сельский округ 32 993 тысяч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Ынталинский сельский округ 34 594 тысяч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Кайнарский сельский округ 34 573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Учесть, что в районном бюджете на 2024 год предусмотрены целевые текущие трансферты бюджетам города районного значения, сельских округов в том числе на: 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трансфертов бюджетам города районного значения, сельских округов определяются на основании постановления акимата Алакольского района.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Утвердить резерв местного исполнительного органа района на 2024 год в сумме 55 439 тысяч тенге.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действие с 1 января 2024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Д.Е.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Алакольского районного маслихата области Жетісу от 08.04.2024 </w:t>
      </w:r>
      <w:r>
        <w:rPr>
          <w:rFonts w:ascii="Times New Roman"/>
          <w:b w:val="false"/>
          <w:i w:val="false"/>
          <w:color w:val="ff0000"/>
          <w:sz w:val="28"/>
        </w:rPr>
        <w:t>№ 28-1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2024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11 307 316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2 114 112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401 322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1 605 510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1 605 510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39 631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6 912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32 719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82 220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9 071 353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9 071 345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9 071 345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11 673 855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521 431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191 171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91 267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952 014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128 241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абилитации и реабилитации лица с инвалидностью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155 870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5 576 754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1 382 428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290 973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250 321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3 832 965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105 744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3 727 221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42 205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2 411 814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901 947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363 898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136 709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сетей связи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123 202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381 683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162 905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214 999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738 652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695 405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639 966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1 269 989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283 998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719 444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260 611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132 912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маслихата Алакольского района от "27" декабря 2023 года № 18-2</w:t>
            </w:r>
          </w:p>
        </w:tc>
      </w:tr>
    </w:tbl>
    <w:bookmarkStart w:name="z74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2025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11 196 168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2 138 487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412 405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1 615 500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25 175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42 582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35 009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89 045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8 926 054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8 926 054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8 926 054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11 196 168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295 720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1 372 223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558 130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130 086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305 013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155 296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4 570 520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1 607 856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1 782 664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1 953 673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1 755 415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1 417 489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337 926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123 814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122 487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63 875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85 918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маслихата Алакольского района от "27" декабря 2023 года № 18-2</w:t>
            </w:r>
          </w:p>
        </w:tc>
      </w:tr>
    </w:tbl>
    <w:bookmarkStart w:name="z89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2026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  <w:gridCol w:w="385"/>
      </w:tblGrid>
      <w:tr>
        <w:trPr>
          <w:trHeight w:val="30" w:hRule="atLeast"/>
        </w:trPr>
        <w:tc>
          <w:tcPr>
            <w:tcW w:w="0" w:type="auto"/>
            <w:gridSpan w:val="2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3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Доходы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15 523 134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2 143 817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413 496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1 616 000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17 127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26 936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70 258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7 804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36 460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90 513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13 244 540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13 244 540</w:t>
            </w:r>
          </w:p>
        </w:tc>
      </w:tr>
      <w:tr>
        <w:trPr>
          <w:trHeight w:val="30" w:hRule="atLeast"/>
        </w:trPr>
        <w:tc>
          <w:tcPr>
            <w:tcW w:w="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13 244 540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15 523 134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296 299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250 835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1 388 201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641 797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574 937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315 658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154 467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лицам из групп риска, попавшим в сложную ситуацию вследствие насилия или угрозы насилия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лиц с инвалидностью в Республике Казахстан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4 428 726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1 738 979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2 088 964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1 405 864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1 419 059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1 218 908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124 081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6 000 000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76 554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земельных отношений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520 221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848 827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7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7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1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