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2dd98" w14:textId="dd2dd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Кербулакского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области Жетісу от 26 апреля 2023 года № 03-28.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под № 16299), Кербулакский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аппарата Кербулакского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районного маслихата Ракимбекову Гулмире Абдигалиевне.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Кербулакского районного маслихата от "___" _______________ 2023 года № _____</w:t>
            </w:r>
          </w:p>
        </w:tc>
      </w:tr>
    </w:tbl>
    <w:bookmarkStart w:name="z14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12) пункта 2, абзац второй пункта 6 и глава 6 к методике действуют до 31.08.2023 решением Кербулакского районного маслихата области Жетісу от 04.08.2023 </w:t>
      </w:r>
      <w:r>
        <w:rPr>
          <w:rFonts w:ascii="Times New Roman"/>
          <w:b w:val="false"/>
          <w:i w:val="false"/>
          <w:color w:val="ff0000"/>
          <w:sz w:val="28"/>
        </w:rPr>
        <w:t>№ 06-46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Кербулакского районного маслихата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Кербулакского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подпунктом 2) пункта 1 приказа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(далее – Типовая методика), и определяет порядок оценки деятельности административных государственных служащих корпуса "Б" государственного учреждения "Аппарат Кербулакского районного маслихата" (далее – руководитель аппарата Кербулакского районного маслихата и служащие корпуса "Б").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аппарата маслихата утверждается первым руководителем Кербулакского районного маслихата на основе Типовой методики с учетом специфики деятельности аппарата маслихата.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учреждения "Аппарат Кербулакского районного маслихата", а также круг лиц из рабочего окружения оцениваемого лица при оценке методом 360;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Кербулакского районного маслихата – административный государственный служащий корпуса "Б" категории Е-2;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аппарата Кербулакского районного маслихата;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Кербулакского районного маслихата или служащий корпуса "Б";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Кербулакского районного маслихата и направленные на повышение эффективности деятельности государственного учреждения "Аппарат Кербулакского районного маслихата";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служащего.</w:t>
      </w:r>
    </w:p>
    <w:bookmarkEnd w:id="20"/>
    <w:bookmarkStart w:name="z15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-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 внесенными решением Кербулакского районного маслихата области Жетісу от 04.08.2023 </w:t>
      </w:r>
      <w:r>
        <w:rPr>
          <w:rFonts w:ascii="Times New Roman"/>
          <w:b w:val="false"/>
          <w:i w:val="false"/>
          <w:color w:val="000000"/>
          <w:sz w:val="28"/>
        </w:rPr>
        <w:t>№ 06-46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- оценка) проводится для определения эффективности и качества их работы посредством единой информационной системы по управлению персоналом (далее -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2"/>
    <w:bookmarkStart w:name="z15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3"/>
    <w:bookmarkStart w:name="z15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решения Кербулакского районного маслихата области Жетісу от 04.08.2023 </w:t>
      </w:r>
      <w:r>
        <w:rPr>
          <w:rFonts w:ascii="Times New Roman"/>
          <w:b w:val="false"/>
          <w:i w:val="false"/>
          <w:color w:val="000000"/>
          <w:sz w:val="28"/>
        </w:rPr>
        <w:t>№ 06-46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27"/>
    <w:bookmarkStart w:name="z15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решения Кербулакского районного маслихата области Жетісу от 04.08.2023 </w:t>
      </w:r>
      <w:r>
        <w:rPr>
          <w:rFonts w:ascii="Times New Roman"/>
          <w:b w:val="false"/>
          <w:i w:val="false"/>
          <w:color w:val="000000"/>
          <w:sz w:val="28"/>
        </w:rPr>
        <w:t>№ 06-46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в редакции решения Кербулакского районного маслихата области Жетісу от 04.08.2023 </w:t>
      </w:r>
      <w:r>
        <w:rPr>
          <w:rFonts w:ascii="Times New Roman"/>
          <w:b w:val="false"/>
          <w:i w:val="false"/>
          <w:color w:val="000000"/>
          <w:sz w:val="28"/>
        </w:rPr>
        <w:t>№ 06-46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специалистом аппарата, занимающийся кадровыми вопросами аппарата Кербулакского районного маслихата (далее – специалист аппарата, занимающийся кадровыми вопросами), в том числе посредством информационной системы.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специалистом аппарата, занимающийся кадровыми вопросами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Специалист аппарата, занимающийся кадровыми вопросами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0"/>
    <w:bookmarkStart w:name="z1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6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в редакции решения Кербулакского районного маслихата области Жетісу от 04.08.2023 </w:t>
      </w:r>
      <w:r>
        <w:rPr>
          <w:rFonts w:ascii="Times New Roman"/>
          <w:b w:val="false"/>
          <w:i w:val="false"/>
          <w:color w:val="000000"/>
          <w:sz w:val="28"/>
        </w:rPr>
        <w:t>№ 06-46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у специалиста аппарата, занимающийся кадровыми вопросами в течение трех лет со дня завершения оценки, а также при наличии технической возможности в информационной системе.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специалистом аппарата, занимающийся кадровыми вопросами при содействии всех заинтересованных лиц и сторон.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государственного учреждения "Аппарат Кербулакского районного маслихата" за оцениваемый период;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аппарата Кербулакского районного маслихата обеспечивает: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аппарата Кербулакского районного маслихата и участникам калибровочных сессий.</w:t>
      </w:r>
    </w:p>
    <w:bookmarkEnd w:id="62"/>
    <w:bookmarkStart w:name="z6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Кербулакского районного маслихата по достижению КЦИ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аппарата Кербулакского районного маслихата осуществляется на основе оценки достижения КЦИ.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устанавливается оценивающим лицом по согласованию со специалистом аппарата, занимающийся кадровыми вопросами в индивидуальном плане работы руководителя аппарата Кербулакского районного маслихата, составляемого в течение десяти рабочих дней после начала оцениваемого периода по форме, согласно приложению 1 к Типовой методике.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специалист аппарата, занимающийся кадровыми вопросами обеспечивает (при наличии технической возможности) размещение индивидуального плана работы в информационной системе.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аппарата Кербулакского районного маслихата осуществляется оценивающим лицом в сроки, установленные в пункте 5.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специалист аппарата, занимающийся кадровыми вопросами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повышение эффективности деятельности государственного учреждения "Аппарат Кербулакского районного маслихата".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учреждения "Аппарат Кербулакского районного маслихата", непосредственно влияющего на достижение КЦИ.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специалист аппарата, занимающийся кадровыми вопросами, уведомляет руководителя аппарата Кербулакского районного маслихата о проведении в отношении него оценки не позднее пятого числа месяца, следующего за отчетным кварталом.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специалистом аппарата, занимающийся кадровыми вопросами.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Типовой методике.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Типовой методике.</w:t>
      </w:r>
    </w:p>
    <w:bookmarkEnd w:id="82"/>
    <w:bookmarkStart w:name="z8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служащих корпуса "Б" по методу ранжирования осуществляется руководителем аппарата Кербулакского районного маслихата по форме, согласно приложению 4 к Типовой методике, посредством информационной системы, функционирующей в государственном учреждении "Аппарат Кербулакского районного маслихата"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специалист аппарата, занимающийся кадровыми вопросами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специалистом аппарата, занимающийся кадровыми вопросами.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Типовой методике.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3"/>
    <w:bookmarkStart w:name="z98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Кербулакского районного маслихата проходит оценку методом 360 по форме, согласно приложению 5 к Типовой методике, служащие корпуса "Б" по форме, согласно приложению 6 к Типовой методике.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Кербулакского районного маслихата: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специалистом аппарата, занимающийся кадровыми вопросами, для каждого оцениваемого лица.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Специалист аппарата, занимающийся кадровыми вопросами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к Типовой методике. При формировании тематики семинаров повышения квалификации и дисциплин курсов переподготовки специалист аппарата, занимающийся кадровыми вопросами должны быть учтены результаты оценки метода 360, в том числе наименее выраженные компетенции служащего.</w:t>
      </w:r>
    </w:p>
    <w:bookmarkEnd w:id="126"/>
    <w:bookmarkStart w:name="z131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целью согласования и соблюдения единого подхода к процессу оценки государственное учреждение "Аппарат Кербулакского районного маслихата" проводит калибровочные сессии в порядке, предусмотренном в пункте 13 настоящей Методики.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Специалист аппарата, занимающийся кадровыми вопросами организовывает деятельность калибровочной сессии.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Специалист аппарата, занимающийся кадровыми вопросами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1"/>
    <w:bookmarkStart w:name="z160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2"/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дополнена главой 6 решением Кербулакского районного маслихата области Жетісу от 04.08.2023 </w:t>
      </w:r>
      <w:r>
        <w:rPr>
          <w:rFonts w:ascii="Times New Roman"/>
          <w:b w:val="false"/>
          <w:i w:val="false"/>
          <w:color w:val="ff0000"/>
          <w:sz w:val="28"/>
        </w:rPr>
        <w:t>№ 06-46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43"/>
    <w:bookmarkStart w:name="z16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типовой Методике.</w:t>
      </w:r>
    </w:p>
    <w:bookmarkEnd w:id="144"/>
    <w:bookmarkStart w:name="z1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bookmarkEnd w:id="145"/>
    <w:bookmarkStart w:name="z3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146"/>
    <w:bookmarkStart w:name="z16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bookmarkEnd w:id="147"/>
    <w:bookmarkStart w:name="z16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8"/>
    <w:bookmarkStart w:name="z1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9"/>
    <w:bookmarkStart w:name="z16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0"/>
    <w:bookmarkStart w:name="z16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1"/>
    <w:bookmarkStart w:name="z16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152"/>
    <w:bookmarkStart w:name="z17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bookmarkEnd w:id="153"/>
    <w:bookmarkStart w:name="z17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оценки достижения КЦИ</w:t>
      </w:r>
    </w:p>
    <w:bookmarkEnd w:id="154"/>
    <w:bookmarkStart w:name="z17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Для проведения оценки непосредственный руководитель служащего корпуса "Б" заполняет лист оценки по КЦИ по форме, согласно приложению 10 к типовой Методике, и подписывает его.</w:t>
      </w:r>
    </w:p>
    <w:bookmarkEnd w:id="155"/>
    <w:bookmarkStart w:name="z17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6"/>
    <w:bookmarkStart w:name="z17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7"/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главный специалист не позднее 2 рабочих дней выносит его на рассмотрение Комиссии.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Рассмотрение результатов оценки Комиссией и обжалование результатов оценки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До начала заседания комиссии секретарь комиссии по согласованию с председателем комиссии формирует график проведения оценки и обеспечивает уведомление лиц, осуществляющих оценку, о проведении оценки в течение трех рабочих дней.</w:t>
      </w:r>
    </w:p>
    <w:bookmarkEnd w:id="171"/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bookmarkEnd w:id="172"/>
    <w:bookmarkStart w:name="z19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3"/>
    <w:bookmarkStart w:name="z19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bookmarkEnd w:id="174"/>
    <w:bookmarkStart w:name="z19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5"/>
    <w:bookmarkStart w:name="z19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главный специалист. Секретарь Комиссии не принимает участие в голосовании.</w:t>
      </w:r>
    </w:p>
    <w:bookmarkEnd w:id="176"/>
    <w:bookmarkStart w:name="z19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Главный специалист обеспечивает проведение заседания Комиссии в соответствии со сроками, согласованными с председателем Комиссии.</w:t>
      </w:r>
    </w:p>
    <w:bookmarkEnd w:id="177"/>
    <w:bookmarkStart w:name="z19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Главный специалист предоставляет на заседание Комиссии следующие документы:</w:t>
      </w:r>
    </w:p>
    <w:bookmarkEnd w:id="178"/>
    <w:bookmarkStart w:name="z19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79"/>
    <w:bookmarkStart w:name="z19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Типовой Методике (далее - протокол).</w:t>
      </w:r>
    </w:p>
    <w:bookmarkEnd w:id="180"/>
    <w:bookmarkStart w:name="z19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bookmarkEnd w:id="181"/>
    <w:bookmarkStart w:name="z19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2"/>
    <w:bookmarkStart w:name="z20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3"/>
    <w:bookmarkStart w:name="z20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4"/>
    <w:bookmarkStart w:name="z20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bookmarkEnd w:id="185"/>
    <w:bookmarkStart w:name="z20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Главный специалист ознакамливает служащего корпуса "Б" с результатами оценки в течение двух рабочих дней со дня ее завершения.</w:t>
      </w:r>
    </w:p>
    <w:bookmarkEnd w:id="186"/>
    <w:bookmarkStart w:name="z20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7"/>
    <w:bookmarkStart w:name="z20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8"/>
    <w:bookmarkStart w:name="z20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89"/>
    <w:bookmarkStart w:name="z20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71. Служащим корпуса "Б" допускается обжалование результатов оценки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