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c704" w14:textId="bdbc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Жаркент и сельских округов Панфиловского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25 декабря 2023 года № 8-14-66.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Панфиловский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Жаркент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556 036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527 027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29 009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678 711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122 675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122 675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122 675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Айдарлинского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45 022 тысячи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4 853 тысячи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40 169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45 315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283 тысячи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283 тысячи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Баскунчинского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293 673 тысячи тенге, в том числе: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16 162 тысячи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277 511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301 887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8 214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8 214 тысяч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8 214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Бирликского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91 444 тысячи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21 142 тысячи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70 302 тысячи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108 055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16 611 тысяч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16 611 тысяч тенге, в том числе: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16 611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Жаскентского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62 071 тысяча тенге, в том числе: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20 413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41 658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71 602 тысячи тенге;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9 531 тысяча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9 531 тысяча тенге, в том числе: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9 531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Коктальского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69 663 тысячи тенге, в том числе: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69 640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тысячи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91 039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21 376 тысяч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21 376 тысяч тенге, в том числе: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21 376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Конуроленского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51 260 тысяч тенге, в том числе: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10 676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40 584 тысячи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52 733 тысячи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1 473 тысячи тенге;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1 473 тысячи тенге, в том числе: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Пиджимского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114 188 тысяч тенге, в том числе: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99 127 тысяч тенге;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15 020 тысяч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21 909 тысяч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154 769 тысяч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40 581 тысяча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40 581 тысяча тенге, в том числе: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40 581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Сарыбельского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64 652 тысячи тенге, в том числе: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9 475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55 177 тысяч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72 904 тысячи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8 252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8 252 тысячи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8 252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Талдынского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52 695 тысяч тенге, в том числе: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13 736 тысяч тенге;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38 959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55 556 тысяч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2 861 тысяча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2 861 тысяча тенге, в том числе: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2 861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Улкенагашского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50 846 тысяч тенге, в том числе: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6 850 тысяч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43 996 тысяч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55 356 тысяч тенге;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4 510 тысяч тенге;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4 510 тысяч тенге, в том числе: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4 510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Улкеншыганского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83 477 тысяч тенге, в том числе: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45 198 тысяч тенге;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38 279 тысяч тенге;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89 834 тысячи тенге;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6 357 тысяч тенге;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6 357 тысяч тенге, в том числе: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6 357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Ушаральского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52 959 тысяч тенге, в том числе: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15 008 тысяч тенге;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37 951 тысяча тенге;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53 786 тысяч тенге;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827 тысяч тенге;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827 тысяч тенге, в том числе: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Шолакайского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51 451 тысяча тенге, в том числе: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19 193 тысячи тенге;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32 258 тысяч тенге;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52 313 тысяч тенге;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862 тысячи тенге;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862 тысячи тенге, в том числе: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бюджетные изъятия в районный бюджет в сумме 365 675 тысяч тенге в бюджетах города Жаркент и сельских округов на 2024 год. Из них город Жаркент 333 191 тысяча тенге, Коктальский сельский округ 2 489 тысяч тенге, Пиджимский сельский округ 29 995 тысяч тенге.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2024 года.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2024 год 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-122675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25 декабря 2023 года №8-14-66</w:t>
            </w:r>
          </w:p>
        </w:tc>
      </w:tr>
    </w:tbl>
    <w:bookmarkStart w:name="z26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2025 год 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25 декабря 2023 года №8-14-66</w:t>
            </w:r>
          </w:p>
        </w:tc>
      </w:tr>
    </w:tbl>
    <w:bookmarkStart w:name="z26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2026 год 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2024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25 декабря 2023 года №8-14-66</w:t>
            </w:r>
          </w:p>
        </w:tc>
      </w:tr>
    </w:tbl>
    <w:bookmarkStart w:name="z27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2025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25 декабря 2023 года №8-14-66</w:t>
            </w:r>
          </w:p>
        </w:tc>
      </w:tr>
    </w:tbl>
    <w:bookmarkStart w:name="z27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2026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2024 год 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25 декабря 2023 года №8-14-66</w:t>
            </w:r>
          </w:p>
        </w:tc>
      </w:tr>
    </w:tbl>
    <w:bookmarkStart w:name="z279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2025 год 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Панфиловского районного маслихата от 25 декабря 2023 года №8-14-66</w:t>
            </w:r>
          </w:p>
        </w:tc>
      </w:tr>
    </w:tbl>
    <w:bookmarkStart w:name="z28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2026 год 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 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25 декабря 2023 года №8-14-66</w:t>
            </w:r>
          </w:p>
        </w:tc>
      </w:tr>
    </w:tbl>
    <w:bookmarkStart w:name="z28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2025 год 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Панфиловского районного маслихата от 25 декабря 2023 года №8-14-66</w:t>
            </w:r>
          </w:p>
        </w:tc>
      </w:tr>
    </w:tbl>
    <w:bookmarkStart w:name="z28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2026 год 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2024 год 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Панфиловского районного маслихата от 25 декабря 2023 года №8-14-66</w:t>
            </w:r>
          </w:p>
        </w:tc>
      </w:tr>
    </w:tbl>
    <w:bookmarkStart w:name="z29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2025 год 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Панфиловского районного маслихата от 25 декабря 2023 года №8-14-66</w:t>
            </w:r>
          </w:p>
        </w:tc>
      </w:tr>
    </w:tbl>
    <w:bookmarkStart w:name="z29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2026 год 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2024 год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Панфиловского районного маслихата от 25 декабря 2023 года №8-14-66</w:t>
            </w:r>
          </w:p>
        </w:tc>
      </w:tr>
    </w:tbl>
    <w:bookmarkStart w:name="z29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2025 год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Панфиловского районного маслихата от 25 декабря 2023 года №8-14-66</w:t>
            </w:r>
          </w:p>
        </w:tc>
      </w:tr>
    </w:tbl>
    <w:bookmarkStart w:name="z29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2026 год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2024 год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Панфиловского районного маслихата от 25 декабря 2023 года №8-14-66</w:t>
            </w:r>
          </w:p>
        </w:tc>
      </w:tr>
    </w:tbl>
    <w:bookmarkStart w:name="z303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2025 год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Панфиловского районного маслихата от 25 декабря 2023 года №8-14-66</w:t>
            </w:r>
          </w:p>
        </w:tc>
      </w:tr>
    </w:tbl>
    <w:bookmarkStart w:name="z30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2026 год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2024 год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Панфиловского районного маслихата от 25 декабря 2023 года №8-14-66</w:t>
            </w:r>
          </w:p>
        </w:tc>
      </w:tr>
    </w:tbl>
    <w:bookmarkStart w:name="z30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2025 год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Панфиловского районного маслихата от 25 декабря 2023 года №8-14-66</w:t>
            </w:r>
          </w:p>
        </w:tc>
      </w:tr>
    </w:tbl>
    <w:bookmarkStart w:name="z31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2026 год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2024 год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Панфиловского районного маслихата от 25 декабря 2023 года №8-14-66</w:t>
            </w:r>
          </w:p>
        </w:tc>
      </w:tr>
    </w:tbl>
    <w:bookmarkStart w:name="z31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2025 год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Панфиловского районного маслихата от 25 декабря 2023 года №8-14-66</w:t>
            </w:r>
          </w:p>
        </w:tc>
      </w:tr>
    </w:tbl>
    <w:bookmarkStart w:name="z31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2026 год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2024 год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Панфиловского районного маслихата от 25 декабря 2023 года №8-14-66</w:t>
            </w:r>
          </w:p>
        </w:tc>
      </w:tr>
    </w:tbl>
    <w:bookmarkStart w:name="z32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2025 год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Панфиловского районного маслихата от 25 декабря 2023 года №8-14-66</w:t>
            </w:r>
          </w:p>
        </w:tc>
      </w:tr>
    </w:tbl>
    <w:bookmarkStart w:name="z32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2026 год 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2024 год 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Панфиловского районного маслихата от 25 декабря 2023 года №8-14-66</w:t>
            </w:r>
          </w:p>
        </w:tc>
      </w:tr>
    </w:tbl>
    <w:bookmarkStart w:name="z32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2025 год 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Панфиловского районного маслихата от 25 декабря 2023 года №8-14-66</w:t>
            </w:r>
          </w:p>
        </w:tc>
      </w:tr>
    </w:tbl>
    <w:bookmarkStart w:name="z32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2026 год 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2024 год 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Панфиловского районного маслихата от 25 декабря 2023 года №8-14-66</w:t>
            </w:r>
          </w:p>
        </w:tc>
      </w:tr>
    </w:tbl>
    <w:bookmarkStart w:name="z33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2025 год 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Панфиловского районного маслихата от 25 декабря 2023 года №8-14-66</w:t>
            </w:r>
          </w:p>
        </w:tc>
      </w:tr>
    </w:tbl>
    <w:bookmarkStart w:name="z33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2026 год 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2024 год 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Панфиловского районного маслихата от 25 декабря 2023 года №8-14-66</w:t>
            </w:r>
          </w:p>
        </w:tc>
      </w:tr>
    </w:tbl>
    <w:bookmarkStart w:name="z33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2025 год 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Панфиловского районного маслихата от 25 декабря 2023 года №8-14-66</w:t>
            </w:r>
          </w:p>
        </w:tc>
      </w:tr>
    </w:tbl>
    <w:bookmarkStart w:name="z34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2026 год 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Панфиловского районного маслихата от 25 декабря 2023 года №8-14-66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Панфиловского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8-21-95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2024 год 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Панфиловского районного маслихата от 25 декабря 2023 года №8-14-66</w:t>
            </w:r>
          </w:p>
        </w:tc>
      </w:tr>
    </w:tbl>
    <w:bookmarkStart w:name="z34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2025 год 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Панфиловского районного маслихата от 25 декабря 2023 года №8-14-66</w:t>
            </w:r>
          </w:p>
        </w:tc>
      </w:tr>
    </w:tbl>
    <w:bookmarkStart w:name="z34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2026 год 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