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4ac5" w14:textId="11d4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для прогона скота на удаленные пастбища по Сарканскому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области Жетісу от 26 сентября 2023 года № 331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статьями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 акимат Сарканского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для прогона скота на удаленные пастбища по Сарканскому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А-3 Алматы-Усть-Каменогорск 410-426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А-3 Алматы-Усть-Каменогорск 410-426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КВ-110 Алматы-Усть-Каменогорск-Кокузек 510-514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А-3 Алматы-Усть-Каменогорск 410-426 км, в том числе села Бакалы 454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КВ-93 Саркан-Тополевка до села Екиаша 22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А-3 Алматы- Усть-Каменогорск 410-426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Карашыганский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КВ-115 Лепсы-Толебаева-Курақсу-Матай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А-3 Алматы-Усть-Каменогорск 410-426 км, а том числе села Койлык 459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КВ-104 Алматы-Усть-Каменогорск-Кызыл Кайын-Лепсы 55-121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КВ-115 Лепсы-Толебаева-Курақсу-Матай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КВ-112 Койлык-Каргалы-Шатырбай 15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КВ-112 Койлык-Каргалы-Шатырбай 15 киллометр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