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3d09" w14:textId="4923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геологии Министерства индустрии и инфраструктурного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марта 2023 года № 152. Утратил силу приказом Министра промышленности и строительства Республики Казахстан от 3 октября 2023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промышленности и строительства РК от 03.10.2023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республиканского государственного учреждения "Комитет геологии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Ответственного секретаря Министерства экологии, геологии и природных ресурсов Республики Казахстан и Министра и экологии, геологии и природных ресурсов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подписания,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"Комитет геологии Министерства индустрии и инфраструктурного развития Республики Казахстан"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геологии Министерства индустрии и инфраструктурного развития Республики Казахстан" (далее - Комитет) является государственным органом и ведомством в пределах компетенции Министерства индустрии и инфраструктурного развития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сферах государственного геологического изучения недр и воспроизводства минерально-сырьевой базы.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Структура, штатная численность Комитета утверждается Руководителем аппарата Министерства индустрии и инфраструктурного развития Республики Казахстан (далее – Руководитель аппарата), после согласования с Министром индустрии и инфраструктурного развития Республики Казахстан (далее - Министр).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Астана, район "Сарыарка", улица Әзірбайжана Мәмбетова, дом 32.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геологии Министерства индустрии и инфраструктурного развития Республики Казахстан".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имеет подведомственные организации и территориальные органы согласно приложениям 1 и 2 к настоящему Положению.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за счет средств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Комитета;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в области национальной безопасности;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разработке технических регламентов в пределах своей компетенции;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деятельности Государственной комиссии по запасам полезных ископаемых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запасам полезных ископаемых Республики Казахстан, утвержденным приказом Министра по инвестициям и развитию Республики Казахстан от 15 мая 2018 года № 330, (зарегистрирован в Реестре государственной регистрации нормативных правовых актов за № 16970);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на официальном интернет-ресурсе Министерства результата проведенного анализа регуляторного воздействия;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государственной политики в области государственного контроля и надзора в соответствующей сфере;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в пределах своей компетенции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полугодовых графиков проведения проверок;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государственного контроля и надзора в соответствии с законами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мониторинга эффективности государственного контроля и надзора;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внесение предложений по совершенствованию проведения государственного контроля и надзора;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лицензирования отдельных видов деятельности или действий, подлежащих лицензированию, в соответствии с Предпринимательским кодексом Республики Казахстан и законодательством Республики Казахстан о разрешениях и уведомлениях;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акционерных обществ и государственных учреждений;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разработка, согласование и утверждение в пределах своей компетенции нормативных правовых актов;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обязательств по международным договорам Республики Казахстан, заключаемым от имени Республики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учет, хранение, систематизация, обобщение и представление геологической информации, находящейся в собственности, а также владении и пользовании у государства;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правил стадийности геологоразведки;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выдачи разрешения на застройку территорий залегания полезных ископаемых;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определение порядка хранения и учета недропользователями геологической информации и ее носителей, полученных в результате проведения операций по недропользованию;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определение порядка проведения государственной экспертизы геологического отчета;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разработке программы управления государственным фондом недр;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правил подачи и рассмотрения заявлений на выдачу лицензий на геологическое изучение недр;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проведения государственной экспертизы недр, Положения о государственной комиссии по экспертизе недр;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определение размера исторических затрат, стоимости и условий получения геологической информации;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32)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положения о государственной комиссии по запасам полезных ископаемых Республики Казахстан и ее состав;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33)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положения о межрегиональных комиссиях по запасам;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инструкции по составлению проектных документов по геологическому изучению недр;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разработка инструкции по составлению проекта эксплуатации пространства недр;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выдача геологических и горных отводов, за исключением общераспространенных полезных ископаемых;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единого кадастра государственного фонда недр;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формы геологического отчета;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проведение государственной экспертизы геологического отчета;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участие в ведении государственного водного кадастра в части подземных вод;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предоставление права недропользования для геологического изучения и использования пространства недр;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45)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подтверждение обоснованности уменьшения ресурсов в отчете об оценке ресурсов твердых полезных ископаемых более чем на двадцать пять процентов от запасов промышленных категорий, ранее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недропользовании";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согласование разрешения местного исполнительного органа области, города республиканского значения, столицы на застройку территорий залегания полезных ископаемых;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организация и проведение государственного геологического изучения недр;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регулирование операций по геологическому изучению и использованию пространства недр;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доступа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форм отчетов по геологическому изучению недр;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карты идентификации блоков с соответствующими координатами и индивидуальными кодами;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организация и ведение государственного учета действующих объектов размещения техногенных минеральных образований;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правил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государственного мониторинга недр, сбора и обобщения геологической информации;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ликвидации и консервации бесхозных самоизливающихся гидрогеологических и аварийных нефтегазовых скважин;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представление информации по государственному учету запасов полезных ископаемых государственным органам;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62)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ведение государственного баланса запасов полезных ископаемых;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раскрытие геологической информации путем ее опубликования или представления к ней открытого доступа;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выдача разрешения на вывоз кернов за пределы Республики Казахстан;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выдача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подтверждение обнаружения открытия новой залежи (совокупности залежей) посредством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согласование изменений в проекты поисково-оценочных работ на подземные воды по выданным лицензиям на геологическое изучение недр;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организация и проведение государственной экспертизы запасов участков подземных вод;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принятие и передача недропользователю на баланс скважин, технологических единиц;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определение порядка осуществления государственного мониторинга недр;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норм времени и расценок на проведение работ по государственному геологическому изучению недр;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порядка проведения государственной экспертизы недр;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положения о государственной комиссии по экспертизе недр и ее состав;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формы заявлений на получение лицензии на использование пространства недр;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определение порядка осуществления государственного мониторинга недр;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правила подтверждения минерализации (проявления) твердых (общераспространенных) полезных ископаемых по контрактам на недропользование;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разработка правила выдачи и переоформления геологического и горного отводов;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методики классификации запасов месторождений и прогнозных ресурсов, инструкций по подсчету запасов полезных ископаемых, в том числе относящихся к нетрадиционным углеводородам;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утверждает совместно с компетентным органом перечень и состав сведений по участкам недр, включенным в программу управления государственным фондом недр, подлежащих публикации в открытом доступе; 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Комитета: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Комитета: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Комитета;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Комитет задач и функций;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обеспечивать соблюдение законов и иных нормативных правовых актов, в том числе, в области защиты государственных секретов прав и охраняемых законом интересов физических и юридических лиц;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Комитета;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государственной собственности, находящейся на балансе Комитета;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бухгалтерский учет, составлять и предоставлять бухгалтерскую и финансовую отчетность в Министерство;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Комитету;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и качественно выполнять возложенные в соответствии с настоящим Положением на Комитет функции.</w:t>
      </w:r>
    </w:p>
    <w:bookmarkEnd w:id="121"/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приказом Министра индустрии и инфраструктурного развития Республики Казахстан.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приказом Руководителем аппарата в соответствии с законодательством Республики Казахстан.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Министерством назначает на должности и освобождает от должностей руководителей подведомственных организаций;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заместителей руководителей подведомственных организаций;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представлению руководителей подведомственных организаций назначает на должности и освобождает от должности директоров филиалов и их заместителей;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заместителей руководителей территориальных подразделений;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предложение в Министерство о привлечении к дисциплинарной ответственности руководителей территориальных подразделений;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обязанности и полномочия своих заместителей, руководителей структурных подразделений, территориальных органов и подведомственных организаций Комитета;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принимает меры, направленные на противодействие коррупции в Комитете и несет персональную ответственность за принятие мер по противодействию коррупции;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поощряет и налагает дисциплинарные взыскания на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лиц), а также на руководителей подведомственных организаций и их заместителей;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командирования (за исключением командирования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территориальных органов, руководителей подведомственных организаций и их заместителей, а также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органов, находящихся в ведении Комитета;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должностные инструкции сотрудников Комитета, руководителей подведомственных организаций и их заместителей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структуру и штатные расписания подведомственных организаций Комитета;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вырабатывает предложения по формированию государственной политики в регулируемой сфере;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компетенцию и порядок взаимодействия территориальных органов с Комитетом;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отменяет или приостанавливает полностью или в части действие актов территориальных органов и подведомственных организаций;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представляет Комитет в государственных органах и иных организациях без доверенности;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общее руководство финансово-хозяйственной деятельности и проведения государственных закупок в Комитете;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заместителей председателя Комитета: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Комитета в пределах своих полномочий;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осуществлять общее руководство деятельностью Комитета;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функции в соответствии с законодательством Республики Казахстан.</w:t>
      </w:r>
    </w:p>
    <w:bookmarkEnd w:id="152"/>
    <w:bookmarkStart w:name="z16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</w:t>
      </w:r>
    </w:p>
    <w:bookmarkEnd w:id="157"/>
    <w:bookmarkStart w:name="z16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осуществляется в соответствии с законодательством Республики Казахстан.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"Национальная геологическая служба".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органов, находящихся в ведении Комитета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18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Ответственного секретаря Министерства экологии, геологии и природных ресурсов Республики Казахстан и Министра экологии, геологии и природных ресурсов Республики Казахстан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Казахстан"; 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10 сентября 2019 года № 27-Ө "О внесении изменений и дополнения в приказ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февраля 2021 года № 45-п "О внесении изменений в приказ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