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836fa" w14:textId="94836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Министерства индустрии и инфраструктурного развития Республики Казахстан, его ведомств и их территориальных подразделений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27 июня 2023 года № 469.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Министерства индустрии и инфраструктурного развития Республики Казахстан, его ведомств и их территориальных подразделений.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глава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оценки деятельности административных государственных служащих корпуса "Б", а также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Методики оценки деятельности административных государственных служащих корпуса "Б" действуют до 31 августа 2023 года.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кадровой службы Министерства индустрии и инфраструктурного развития Республики Казахстан в установленном законодательством порядке обеспечить в течение пяти рабочих дней со дня подписания настоящего приказа его направление для размещения в Эталонном контрольном банке нормативных правовых актов Республики Казахстан и на интернет-ресурсе Министерства индустрии и инфраструктурного развития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руководителя аппарата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2023 года № 469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2018 года №343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 служащих корпуса "Б" Министерства индустрии и инфраструктурного развития Республики Казахстан, его ведомств и их территориальных подразделений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Министерства индустрии и инфраструктурного развития Республики Казахстан, его ведомств и их территориальных подразделений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порядок оценки деятельности административных государственных служащих корпуса "Б" Министерства индустрии и инфраструктурного развития Республики Казахстан, его ведомств и их территориальных подразделений.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 (или)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 и (или) государственного органа – административный государственный служащий корпуса "Б" категорий C-1, С-3 (руководители самостоятельных структурных подразделений), C-O-1;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 и (или) государственного органа;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 и (или) государственного органа и (или) служащий корпуса "Б";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 и(или)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действовал до 31.08.2023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 (или) социальном отпуске, периоде временной нетрудоспособности, командировке, стажировке, переподготовке и (или) повышении квалификации, оценка служащего по достижению КЦИ, оценка по методу ранжирования и(или) 360 проводится без его участия в установленные пунктом 4 сроки.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Абзац второй пункта 5 действовал до 31.08.2023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и(или) телефонограммы и(или) телеграммы и(или) текстового сообщения по абонентскому номеру сотовой связи и (или) по электронному адресу либо с использованием иных средств связи, обеспечивающих фиксацию извещения и (или) вызова.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 и (или) структурного подразделения, общих результатов работы государственного органа и (или) структурного подразделения за оцениваемый период;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 и (или) поставленных задач;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0"/>
    <w:bookmarkStart w:name="z7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 и (или) государственного органа по достижению КЦИ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 и (или) государственного органа осуществляется на основе оценки достижения КЦИ.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 и (или) 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 и (или) государственного органа осуществляется оценивающим лицом в сроки, установленные в пункте 4.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 и (или) 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0"/>
    <w:bookmarkStart w:name="z9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 и (или) 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2"/>
    <w:bookmarkStart w:name="z102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5"/>
    <w:bookmarkStart w:name="z135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12 настоящей Методики.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12 настоящей Методики.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0"/>
    <w:bookmarkStart w:name="z150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января 2022 года по 31 декабря 2022 года, находящихся в социальных отпусках, периоде временной нетрудоспособности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6 действовала до 31.08.2023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приказа.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ведомств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подразделений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02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</w:t>
      </w:r>
      <w:r>
        <w:br/>
      </w:r>
      <w:r>
        <w:rPr>
          <w:rFonts w:ascii="Times New Roman"/>
          <w:b/>
          <w:i w:val="false"/>
          <w:color w:val="000000"/>
        </w:rPr>
        <w:t>подразделения (государственного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год (период, на который составляется индивидуальный план)</w:t>
      </w:r>
    </w:p>
    <w:bookmarkEnd w:id="142"/>
    <w:bookmarkStart w:name="z20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143"/>
    <w:bookmarkStart w:name="z20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144"/>
    <w:bookmarkStart w:name="z20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bookmarkEnd w:id="145"/>
    <w:bookmarkStart w:name="z20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ведомств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подразделений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0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48"/>
    <w:bookmarkStart w:name="z211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(Ф.И.О., должность оцениваемого лица)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51"/>
    <w:bookmarkStart w:name="z21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52"/>
    <w:bookmarkStart w:name="z21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153"/>
    <w:bookmarkStart w:name="z21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54"/>
    <w:bookmarkStart w:name="z21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ведомств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подразделений</w:t>
            </w:r>
          </w:p>
        </w:tc>
      </w:tr>
    </w:tbl>
    <w:bookmarkStart w:name="z219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22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ведомств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подразделений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3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158"/>
    <w:bookmarkStart w:name="z22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159"/>
    <w:bookmarkStart w:name="z22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 подразделения/государственного органа) __________________________</w:t>
      </w:r>
    </w:p>
    <w:bookmarkEnd w:id="160"/>
    <w:bookmarkStart w:name="z22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bookmarkEnd w:id="161"/>
    <w:bookmarkStart w:name="z22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62"/>
    <w:bookmarkStart w:name="z22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63"/>
    <w:bookmarkStart w:name="z22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65"/>
    <w:bookmarkStart w:name="z23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66"/>
    <w:bookmarkStart w:name="z23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67"/>
    <w:bookmarkStart w:name="z23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1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ведомств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подразделений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6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169"/>
    <w:bookmarkStart w:name="z23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170"/>
    <w:bookmarkStart w:name="z238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bookmarkEnd w:id="171"/>
    <w:bookmarkStart w:name="z23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72"/>
    <w:bookmarkStart w:name="z24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3"/>
    <w:bookmarkStart w:name="z24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74"/>
    <w:bookmarkStart w:name="z24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75"/>
    <w:bookmarkStart w:name="z24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76"/>
    <w:bookmarkStart w:name="z24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78"/>
    <w:bookmarkStart w:name="z24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79"/>
    <w:bookmarkStart w:name="z24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80"/>
    <w:bookmarkStart w:name="z24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81"/>
    <w:bookmarkStart w:name="z24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82"/>
    <w:bookmarkStart w:name="z25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83"/>
    <w:bookmarkStart w:name="z25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ведомств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подразделений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4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185"/>
    <w:bookmarkStart w:name="z25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186"/>
    <w:bookmarkStart w:name="z256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bookmarkEnd w:id="187"/>
    <w:bookmarkStart w:name="z25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88"/>
    <w:bookmarkStart w:name="z25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9"/>
    <w:bookmarkStart w:name="z25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90"/>
    <w:bookmarkStart w:name="z26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91"/>
    <w:bookmarkStart w:name="z26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92"/>
    <w:bookmarkStart w:name="z26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Анонимность и конфиденциальность гарантируется.</w:t>
      </w:r>
    </w:p>
    <w:bookmarkEnd w:id="193"/>
    <w:bookmarkStart w:name="z26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94"/>
    <w:bookmarkStart w:name="z26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96"/>
    <w:bookmarkStart w:name="z26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97"/>
    <w:bookmarkStart w:name="z26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98"/>
    <w:bookmarkStart w:name="z26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99"/>
    <w:bookmarkStart w:name="z26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00"/>
    <w:bookmarkStart w:name="z27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01"/>
    <w:bookmarkStart w:name="z27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ведомств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подразделений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4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</w:t>
      </w:r>
      <w:r>
        <w:br/>
      </w:r>
      <w:r>
        <w:rPr>
          <w:rFonts w:ascii="Times New Roman"/>
          <w:b/>
          <w:i w:val="false"/>
          <w:color w:val="000000"/>
        </w:rPr>
        <w:t>(для руководителей структурных подразделений)</w:t>
      </w:r>
    </w:p>
    <w:bookmarkEnd w:id="203"/>
    <w:bookmarkStart w:name="z27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7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05"/>
    <w:bookmarkStart w:name="z27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ведомств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подразделений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0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207"/>
    <w:bookmarkStart w:name="z28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8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09"/>
    <w:bookmarkStart w:name="z28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ведомств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подразделений</w:t>
            </w:r>
          </w:p>
        </w:tc>
      </w:tr>
    </w:tbl>
    <w:bookmarkStart w:name="z287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</w:t>
      </w:r>
      <w:r>
        <w:br/>
      </w:r>
      <w:r>
        <w:rPr>
          <w:rFonts w:ascii="Times New Roman"/>
          <w:b/>
          <w:i w:val="false"/>
          <w:color w:val="000000"/>
        </w:rPr>
        <w:t>корпуса "Б"</w:t>
      </w:r>
    </w:p>
    <w:bookmarkEnd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действовало до 31.08.2023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приказа.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ведомств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подразделений</w:t>
            </w:r>
          </w:p>
        </w:tc>
      </w:tr>
    </w:tbl>
    <w:bookmarkStart w:name="z295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действовало до 31.08.2023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приказа.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ведомств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подразделений</w:t>
            </w:r>
          </w:p>
        </w:tc>
      </w:tr>
    </w:tbl>
    <w:bookmarkStart w:name="z301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действовало до 31.08.2023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приказа.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