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044a" w14:textId="3bc04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территориальных органов республиканского государственного учреждения Комитета геологии Министерства промышленности и строительства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геологии Министерства промышленности и строительства Республики Казахстан от 6 октября 2023 года № 95-НҚ.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Введение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 Положения о Комитете геологии Министерства промышленности и строительства Республики Казахстан, утвержденного Министром промышленности и строительства Республики Казахстан от 03 октября 2023 года № 18,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"Восточно-Казахстанский межрегиональный департамент геологии Комитета геологии Министерства промышленности и строительства Республики Казахстан "Востказнедра"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"Западно-Казахстанский межрегиональный департамент геологии Комитета геологии Министерства промышленности и строительства Республики Казахстан "Запказнедра"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"Северо-Казахстанский межрегиональный департамент геологии Комитета геологии Министерства промышленности и строительства Республики Казахстан "Севказнедра"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"Центрально-Казахстанский межрегиональный департамент геологии Комитета геологии Министерства промышленности и строительства Республики Казахстан "Центрказнедра"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"Южно-Казахстанский межрегиональный департамент геологии Комитета геологии Министерства промышленности и строительства Республики Казахстан "Южказнедра"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геологии Министерства индустрии и инфраструктурного развития Республики Казахстан от 15 марта 2023 года № 11-НҚ "Об утверждении положений территориальных органов республиканского государственного учреждения Комитета геологии Министерства индустрии и инфраструктурного развития Республики Казахстан".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Юридическому управлению Комитета геологии Министерства промышленности и строительства Республики Казахстан в установленном законодательством порядке Республики Казахстан обеспечить: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в электронной форме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председателя Комитета геологии Министерства промышленности и строительства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подписания, за исключением: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подпункта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Республиканского государственного учреждения "Восточно-Казахстанский межрегиональный департамент геологии Комитета геологии Министерства промышленности и строительства Республики Казахстан "Востказнедра", которые действуют до 1 января 2024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подпункта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Республиканского государственного учреждения "Западно-Казахстанский межрегиональный департамент геологии Комитета геологии Министерства промышленности и строительства Республики Казахстан "Запказнедра", которые действуют до 1 января 2024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подпункта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Республиканского государственного учреждения "Северо-Казахстанский межрегиональный департамент геологии Комитета геологии Министерства промышленности и строительства Республики Казахстан "Севказнедра", которые действуют до 1 января 2024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подпункта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Республиканского государственного учреждения "Центрально-Казахстанский межрегиональный департамент геологии Комитета геологии Министерства промышленности и строительства Республики Казахстан "Центрказнедра", которые действуют до 1 января 2024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подпункта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Республиканского государственного учреждения "Южно-Казахстанский межрегиональный департамент геологии Комитета геологии Министерства промышленности и строительства Республики Казахстан "Южказнедра", которые действуют до 1 января 2024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Акбаров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республиканского государственного учреждения "Восточно-Казахстанский межрегиональный департамент геологии Комитета геологии Министерства промышленности и строительства Республики Казахстан "Востказнедра"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учреждение "Восточно-Казахстанский межрегиональный департамент геологии Комитета геологии Министерства промышленности и строительства Республики Казахстан "Востказнедра" (далее – МД "Востказнедра") является территориальным органом республиканского государственного учреждения "Комитет геологии Министерства промышленности и строительства Республики Казахстан" (далее - Комитет), осуществляющим функции в сферах государственного геологического изучения недр, воспроизводства минерально-сырьевой базы на территории Восточно-Казахстанской области и области Абай.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МД "Востказнедра" имеет в своей структуре: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Усть-Каменогорскую региональную инспекцию;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Семейскую региональную инспекцию.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МД "Востказнедра"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законодательными и иными нормативными правовыми актами, приказами Комитета, и настоящим Положением республиканского государственного учреждения "Восточно-Казахстанский межрегиональный департамент геологии Комитета геологии Министерства промышленности и строительства Республики Казахстан "Востказнедра" (далее - Положение).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МД "Востказнедра"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МД "Востказнедра" вступает в гражданско-правовые отношения от собственного имени и от имени Комитета, если он уполномочен на это.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МД "Востказнедра"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МД "Востказнедра" по вопросам своей компетенции в установленном законодательством порядке издает акты в виде приказов.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штатная численность МД "Востказнедра" утверждается Руководителем аппарата Министерства промышленности и строительства Республики Казахстан (далее - Министерство) по согласованию с Министром промышленности и строительства Республики Казахстан.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МД "Востказнедра": Республика Казахстан, 070004, город Усть-Каменогорск, улица Тохтарова, 35.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МД "Востказнедра":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"Восточно-Казахстанский межрегиональный департамент геологии Комитета геологии Министерства промышленности и строительства Республики Казахстан "Востказнедра".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МД "Востказнедра".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МД "Востказнедра" осуществляется за счет средств республиканского бюджета.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предоставления законодательными актами Республики Казахстан МД "Востказнедра"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МД "Востказнедра"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повышение геологической изученности территории Казахстана с целью восполнения минерально-сырьевой базы для активного развития всех отраслей промышленности страны.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реализация государственной политики в сфере государственного геологического изучения недр, воспроизводства минерально-сырьевой базы.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учет, хранение, систематизация, обобщение и предоставление геологической информации, находящейся в собственности, а также владении и пользовании у государства;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соблюдения недропользователями условий лицензии на геологическое изучение недр и лицензии на использование пространства недр;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программы управления государственным фондом недр;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размера исторических затрат, стоимости и условий получения геологической информации;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единого кадастра государственного фонда недр;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ведении государственного водного кадастра в части подземных вод;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и переоформление геологических и горных отводов по общераспространенным полезным ископаемым;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государственного геологического изучения недр;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регулирование операций по геологическому изучению и использованию пространства недр;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контроля за операциями по геологическому изучению, а также использованию пространства недр;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государственного контроля за проведением операций по разведке и добыче твердых полезных ископаемых, за исключением операций по добыче урана и общераспространенных полезных ископаемых;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за соблюдением требований законодательства Республики Казахстан в сфере недропользования по учету, хранению, сохранности и достоверности геологической информации;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рассмотрение административных дел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"Об административных правонарушениях";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и ведение государственного учета действующих объектов размещения техногенных минеральных образований;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участие в осуществлении государственного мониторинга недр, сбора и обобщения геологической информации;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и проведение ликвидации и консервации бесхозных самоизливающихся гидрогеологических и аварийных нефтегазовых скважин;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ведение государственного баланса запасов полезных ископаемых;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раскрытие геологической информации путем ее опубликования или предоставления к ней открытого доступа;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и проведение государственной экспертизы запасов участков подземных вод до 1000 кубических метров в сутки;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22) действовал до 01.01.2024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ff0000"/>
          <w:sz w:val="28"/>
        </w:rPr>
        <w:t xml:space="preserve"> пункта 5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согласование выдачи разрешения на специальное водопользование на забор и (или) использование подземных вод с лимитами изъятия от пятидесяти кубических метров в сутки, за исключением минеральных подземных вод;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создание комиссии по подписанию акта ликвидации последствий использования пространства недр;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принятие и передача недропользователю на баланс скважин, технологических единиц;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внесение предложений по совершенствованию проведения государственного контроля;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оформление и регистрация в уполномоченном органе по правовой статистике и специальным учетам акта о назначении проверки и профилактического контроля и надзора с посещением субъекта (объекта) контроля и надзора;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оформление и регистрация в уполномоченном органе по правовой статистике и специальным учетам дополнительного акта о продлении проверки и профилактического контроля и надзора с посещением субъекта (объекта) контроля и надзора;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обеспечение соблюдения законов и иных нормативных правовых актов Республики Казахстан в пределах своей компетенции в области защиты государственных секретов;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согласование заключения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участком предстоящей застройки при проектировании и строительстве населенных пунктов, промышленных комплексов и (или) других хозяйственных объектов;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определяемых местными исполнительными органами областей территории предназначенных для старательства;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выдача заключения подтверждающее отсутствие на заявленном участке недр ресурсов твердых полезных ископаемых, числящихся на государственном учете и не являющихся общераспространенным полезным ископаемым;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взаимодействие и координация с компетентным органом по определению границ предоставляемых в пользование участков недр, использованию геологической информации и другим вопросам,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прием на бумажном носителе, для целей обобщения сведений, отчетов,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"Правил представления недропользователями отчетов при проведении операций по разведке и добыче твердых полезных ископаемых, добыче общераспространенных полезных ископаемых" (далее - Правила), утвержденный приказом Министра по инвестициям и развитию Республики Казахстан от 24 мая 2018 года № 374, за исключением подпункта 4) пункта 4 Правил;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прием на бумажном и электронном носителе отчетов, предусмотренных Правилами "Об утверждении форм отчетов по геологическому изучению недр" (далее - Правила),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31 мая 2018 года № 419 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90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РК "О недрах и недропользовании";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согласование заявления, предназначенных для лицензий на добычу общераспространенных полезных ископаемых;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согласование территорий, предназначенных для разрешений на разведку и добычу общераспространенных полезных ископаемых;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прием отчетов о добытых полезных ископаемых, предусмотренных пунктом 8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25 мая 2018 года № 392 "Правила представления недропользователями геологических отчетов и отчетов о добытых твердых полезных ископаемых, общераспространенных полезных ископаемых, а также отчета о добытых драгоценных металлах и драгоценных камнях" и пунктами 10 и 24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25 мая 2018 года № 393 "Правил ведения единого кадастра государственного фонда недр и Правил предоставления информации по государственному учету запасов полезных ископаемых государственным органам";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обеспечение доступа к геологической информации, не являющейся конфиденциальной, а также к информации о выданных им лицензиях на недропользование;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иных полномочий, предусмотренных законами Республики Казахстан, актами Президента Республики Казахстан, Правительства, приказами Министра Республики Казахстан и приказами Комитета геологии.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 МД "Востказнедра":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 "Востказнедра" имеет право: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приказы в пределах своей компетенции;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органов, организаций, их должностных лиц необходимую информацию и материалы;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Республики Казахстан;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его компетенцию;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органы (рабочие и экспертные группы, комиссии, Совет) по курируемым направлениям деятельности МД "Востказнедра";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соответствующих специалистов для участия в экспертизах по вопросам, отнесенным к своей компетенции;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МД "Востказнедра" входит: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МД "Востказнедра" задач и функций;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государственной собственности, находящейся на балансе МД "Востказнедра";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бухгалтерский учет;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составлять и предоставлять бухгалтерскую и финансовую отчетность в Комитет и Министерство;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полное, своевременное и эффективное использование бюджетных средств, выделенных МД "Востказнедра";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процедуры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соблюдения законов и иных нормативных правовых актов Республики Казахстан.</w:t>
      </w:r>
    </w:p>
    <w:bookmarkEnd w:id="97"/>
    <w:bookmarkStart w:name="z10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МД "Востказнедра"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МД "Востказнедра" осуществляется руководителем, который несет персональную ответственность за выполнение возложенных на МД "Востказнедра" задач и осуществление им своих функций.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МД "Востказнедра" возглавляет руководитель, назначаемый на должность и освобождаемый от должности Руководителем аппарата Министерства.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имеет заместителей, назначаемых на должность и освобождаемых от должности Председателем Комитета.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МД "Востказнедра":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МД "Востказнедра";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МД "Востказнедра", за исключением своих заместителей;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МД "Востказнедра", за исключением своих заместителей;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МД "Востказнедра"в других государственных органах и иных организациях;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МД "Востказнедра";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МД "Востказнедра";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полномочия руководителя МД "Востказнедра" в период его отсутствия осуществляется лицом, его замещающим в соответствии с приказом установленного порядка.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МД "Востказнедра" определяет обязанности и полномочия своих заместителей, руководителей структурных подразделений и работников МД "Востказнедра".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Кадровое делопроизводство МД "Востказнедра" осуществляется в централизованном порядке в соответствующем подразделении Министерства промышленности и строительства Республики Казахстан.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Заместители руководителя МД "Востказнедра":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МД "Востказнедра" в пределах своих полномочий;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иные функции, возложенные них Председателем Комитета. </w:t>
      </w:r>
    </w:p>
    <w:bookmarkEnd w:id="115"/>
    <w:bookmarkStart w:name="z12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МД "Востказнедра"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МД "Востказнедра" имеет на праве оперативного управления обособленное имущество. Имущество МД "Востказнедра"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МД "Востказнедра".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МД "Востказнедра", относится к республиканской собственности.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МД "Востказнедра" самостоятельно не отчуждает или иным способом не распоряжается закрепленным за ним имуществом, приобретенных за счет средств, выделенных ему по плану финансирования, если иное не установлено законом.</w:t>
      </w:r>
    </w:p>
    <w:bookmarkEnd w:id="119"/>
    <w:bookmarkStart w:name="z12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МД "Востказнедра"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ликвидация МД "Востказнедра" осуществляется в соответствии с законодательством Республики Казахстан.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</w:tbl>
    <w:bookmarkStart w:name="z13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"Западно-Казахстанский межрегиональный департамент геологии Комитета геологии Министерства промышленности и строительства Республики Казахстан "Запказнедра"</w:t>
      </w:r>
    </w:p>
    <w:bookmarkEnd w:id="122"/>
    <w:bookmarkStart w:name="z13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"Западно-Казахстанский межрегиональный департамент геологии Комитета геологии Министерства промышленности и строительства Республики Казахстан "Запказнедра" (далее - МД "Запказнедра") является территориальным органом республиканского государственного учреждения "Комитет геологии Министерства промышленности и строительства Республики Казахстан" (далее - Комитет), осуществляющим функции в сферах государственного геологического изучения, воспроизводства минерально-сырьевой базы на территориях Атырауской, Мангистауской, Актюбинской и Западно-Казахстанской областей".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МД "Запказнедра" имеет в своей структуре: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Актюбинскую региональную инспекцию;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Атыраускую региональную инспекцию;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Западно-Казахстанскую региональную инспекцию;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Мангистаускую региональную инспекцию.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МД "Запказнедра"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законодательными и иными нормативными правовыми актами, приказами Комитета, и настоящим Положением республиканского государственного учреждения "Западно-Казахстанский межрегиональный департамент геологии Комитета геологии Министерства промышленности и строительства Республики Казахстан "Запказнедра" (далее – Положение).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МД "Запказнедра"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МД "Запказнедра" вступает в гражданско-правовые отношения от собственного имени и от имени Комитета, если он уполномочен на это.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МД "Запказнедра"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МД "Запказнедра" по вопросам своей компетенции в установленном законодательством порядке издает акты в виде приказов.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штатная численность МД "Запказнедра" утверждается Руководителем аппарата Министерства промышленности и строительства Республики Казахстан (далее - Министерство) по согласованию с Министром промышленности и строительства Республики Казахстан.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МД "Запказнедра": Республика Казахстан, 030020, город Актобе, район Астана, ул. Ш. Калдаякова, 5 "б".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МД "Запказнедра":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"Западно-Казахстанский межрегиональный департамент геологии Комитета геологии Министерства промышленности и строительства Республики Казахстан "Запказнедра".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МД "Запказнедра".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МД "Запказнедра" осуществляется за счет средств республиканского бюджета.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предоставления законодательными актами Республики Казахстан МД "Запказнедра"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141"/>
    <w:bookmarkStart w:name="z150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МД "Запказнедра"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повышение геологической изученности территории Казахстана с целью восполнения минерально-сырьевой базы для активного развития всех отраслей промышленности страны.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реализация государственной политики в сфере государственного геологического изучения недр, воспроизводства минерально-сырьевой базы.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учет, хранение, систематизация, обобщение и предоставление геологической информации, находящейся в собственности, а также владении и пользовании у государства;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соблюдения недропользователями условий лицензии на геологическое изучение недр и лицензии на использование пространства недр;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программы управления государственным фондом недр;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размера исторических затрат, стоимости и условий получения геологической информации;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единого кадастра государственного фонда недр;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ведении государственного водного кадастра в части подземных вод;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и переоформление геологических и горных отводов по общераспространенным полезным ископаемым;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государственного геологического изучения недр;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регулирование операций по геологическому изучению и использованию пространства недр;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контроля за операциями по геологическому изучению, а также использованию пространства недр;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государственного контроля за проведением операций по разведке и добыче твердых полезных ископаемых, за исключением операций по добыче урана и общераспространенных полезных ископаемых;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за соблюдением требований законодательства Республики Казахстан в сфере недропользования по учету, хранению, сохранности и достоверности геологической информации;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рассмотрение административных дел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"Об административных правонарушениях";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и ведение государственного учета действующих объектов размещения техногенных минеральных образований;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участие в осуществлении государственного мониторинга недр, сбора и обобщения геологической информации;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и проведение ликвидации и консервации бесхозных самоизливающихся гидрогеологических и аварийных нефтегазовых скважин;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ведение государственного баланса запасов полезных ископаемых;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раскрытие геологической информации путем ее опубликования или предоставления к ней открытого доступа;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и проведение государственной экспертизы запасов участков подземных вод до 1000 кубических метров в сутки;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22) действовал до 01.01.2024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ff0000"/>
          <w:sz w:val="28"/>
        </w:rPr>
        <w:t xml:space="preserve"> пункта 5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согласование выдачи разрешения на специальное водопользование на забор и (или) использование подземных вод с лимитами изъятия от пятидесяти кубических метров в сутки, за исключением минеральных подземных вод;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создание комиссии по подписанию акта ликвидации последствий использования пространства недр;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принятие и передача недропользователю на баланс скважин, технологических единиц;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внесение предложений по совершенствованию проведения государственного контроля;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оформление и регистрация в уполномоченном органе по правовой статистике и специальным учетам акта о назначении проверки и профилактического контроля и надзора с посещением субъекта (объекта) контроля и надзора;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оформление и регистрация в уполномоченном органе по правовой статистике и специальным учетам дополнительного акта о продлении проверки и профилактического контроля и надзора с посещением субъекта (объекта) контроля и надзора;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обеспечение соблюдения законов и иных нормативных правовых актов Республики Казахстан в пределах своей компетенции в области защиты государственных секретов;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согласование заключения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участком предстоящей застройки при проектировании и строительстве населенных пунктов, промышленных комплексов и (или) других хозяйственных объектов;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определяемых местными исполнительными органами областей территории предназначенных для старательства;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выдача заключения подтверждающее отсутствие на заявленном участке недр ресурсов твердых полезных ископаемых, числящихся на государственном учете и не являющихся общераспространенным полезным ископаемым; 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взаимодействие и координация с компетентным органом по определению границ предоставляемых в пользование участков недр, использованию геологической информации и другим вопросам,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прием на бумажном носителе, для целей обобщения сведений, отчетов,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"Правил представления недропользователями отчетов при проведении операций по разведке и добыче твердых полезных ископаемых, добыче общераспространенных полезных ископаемых" (далее - Правила), утвержденный приказом Министра по инвестициям и развитию Республики Казахстан от 24 мая 2018 года № 374, за исключением подпункта 4) пункта 4 Правил;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прием на бумажном и электронном носителе отчетов, предусмотренных Правилами "Об утверждении форм отчетов по геологическому изучению недр" (далее - Правила),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31 мая 2018 года № 419 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90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РК "О недрах и недропользовании";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согласование заявления, предназначенных для лицензий на добычу общераспространенных полезных ископаемых;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согласование территорий, предназначенных для разрешений на разведку и добычу общераспространенных полезных ископаемых;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прием отчетов о добытых полезных ископаемых,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и.о. Министра по инвестициям и развитию Республики Казахстан от 25 мая 2018 года № 392 "Правила представления недропользователями геологических отчетов и отчетов о добытых твердых полезных ископаемых, общераспространенных полезных ископаемых, а также отчета о добытых драгоценных металлах и драгоценных камнях" и пунктами 10 и 24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25 мая 2018 года № 393 "Правил ведения единого кадастра государственного фонда недр и Правил предоставления информации по государственному учету запасов полезных ископаемых государственным органам";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обеспечение доступа к геологической информации, не являющейся конфиденциальной, а также к информации о выданных им лицензиях на недропользование;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иных полномочий, предусмотренных законами Республики Казахстан, актами Президента Республики Казахстан, Правительства, приказами Министра Республики Казахстан и приказами Комитета геологии.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 МД "Запказнедра":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 "Запказнедра" имеет право: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приказы в пределах своей компетенции;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органов, организаций, их должностных лиц необходимую информацию и материалы;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Республики Казахстан;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его компетенцию;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органы (рабочие и экспертные группы, комиссии, Совет) по курируемым направлениям деятельности МД "Запказнедра";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соответствующих специалистов для участия в экспертизах по вопросам, отнесенным к своей компетенции;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МД "Запказнедра" входит: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МД "Запказнедра" задач и функций;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государственной собственности, находящейся на балансе МД "Запказнедра";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бухгалтерский учет;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составлять и предоставлять бухгалтерскую и финансовую отчетность в Комитет и Министерство;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полное, своевременное и эффективное использование бюджетных средств, выделенных МД "Запказнедра";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процедуры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соблюдения законов и иных нормативных правовых актов Республики Казахстан.</w:t>
      </w:r>
    </w:p>
    <w:bookmarkEnd w:id="202"/>
    <w:bookmarkStart w:name="z212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МД "Запказнедра"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МД "Запказнедра" осуществляется руководителем, который несет персональную ответственность за выполнение возложенных на МД "Запказнедра" задач и осуществление им своих функций.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МД "Запказнедра" возглавляет руководитель, назначаемый на должность и освобождаемый от должности Руководителем аппарата Министерства.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имеет заместителей, назначаемых на должность и освобождаемых от должности Председателя Комитета.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МД "Запказнедра":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МД "Запказнедра";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МД "Запказнедра", за исключением своих заместителей;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МД "Запказнедра", за исключением своих заместителей;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МД "Запказнедра" в других государственных органах и иных организациях;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МД "Запказнедра";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МД "Запказнедра";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полномочия руководителя МД "Запказнедра" в период его отсутствия осуществляется лицом, его замещающим в соответствии с приказом установленного порядка.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МД "Запказнедра" определяет обязанности и полномочия своих заместителей, руководителей структурных подразделений и работников МД "Запказнедра".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Кадровое делопроизводство МД "Запказнедра" осуществляется в централизованном порядке в соответствующем подразделении Министерства промышленности и строительства Республики Казахстан.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Заместители руководителя МД "Запказнедра":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МД "Запказнедра" в пределах своих полномочий;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возложенные на них Председателем Комитета.</w:t>
      </w:r>
    </w:p>
    <w:bookmarkEnd w:id="220"/>
    <w:bookmarkStart w:name="z230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МД "Запказнедра"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МД "Запказнедра" имеет на праве оперативного управления обособленное имущество. Имущество МД "Запказнедра"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МД "Запказнедра".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МД "Запказнедра", относится к республиканской собственности.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МД "Запказнедра" самостоятельно не отчуждает или иным способом не распоряжается закрепленным за ним имуществом, приобретенных за счет средств, выделенных ему по плану финансирования, если иное не установлено законом.</w:t>
      </w:r>
    </w:p>
    <w:bookmarkEnd w:id="224"/>
    <w:bookmarkStart w:name="z234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МД "Запказнедра"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ликвидация МД "Запказнедра" осуществляется в соответствии с законодательством Республики Казахстан.</w:t>
      </w:r>
    </w:p>
    <w:bookmarkEnd w:id="2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</w:tbl>
    <w:bookmarkStart w:name="z237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 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"Северо-Казахстанский межрегиональный департамент геологии Комитета геологии Министерства промышленности и строительства Республики Казахстан "Севказнедра"</w:t>
      </w:r>
    </w:p>
    <w:bookmarkEnd w:id="227"/>
    <w:bookmarkStart w:name="z238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Глава1. Общие положения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"Северо-Казахстанский межрегиональный департамент геологии Комитета геологии Министерства промышленности и строительства Республики Казахстан "Севказнедра" (далее - МД "Севказнедра") является территориальным органом республиканского государственного учреждения "Комитет геологии Министерства промышленности и строительства Республики Казахстан" (далее - Комитет), осуществляющим функции в сферах государственного геологического изучения, воспроизводства минерально-сырьевой базы на территориях Костанайской, Акмолинской и Северо-Казахстанской областей.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МД "Севказнедра" имеет в своей структуре:</w:t>
      </w:r>
    </w:p>
    <w:bookmarkEnd w:id="230"/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Костанайскую региональную инспекцию;</w:t>
      </w:r>
    </w:p>
    <w:bookmarkEnd w:id="231"/>
    <w:bookmarkStart w:name="z2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Северо-Казахстанскую региональную инспекцию;</w:t>
      </w:r>
    </w:p>
    <w:bookmarkEnd w:id="232"/>
    <w:bookmarkStart w:name="z2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Акмолинскую региональную инспекцию.</w:t>
      </w:r>
    </w:p>
    <w:bookmarkEnd w:id="233"/>
    <w:bookmarkStart w:name="z24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МД "Севказнедра"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законодательными и иными нормативными правовыми актами, приказами Комитета, и настоящим Положением республиканского государственного учреждения "Северо-Казахстанский межрегиональный департамент геологии Комитета геологии Министерства промышленности и строительства Республики Казахстан "Севказнедра" (далее – Положение).</w:t>
      </w:r>
    </w:p>
    <w:bookmarkEnd w:id="234"/>
    <w:bookmarkStart w:name="z24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МД "Севказнедра"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235"/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МД "Севказнедра" вступает в гражданско-правовые отношения от собственного имени и от имени Комитета, если он уполномочен на это.</w:t>
      </w:r>
    </w:p>
    <w:bookmarkEnd w:id="236"/>
    <w:bookmarkStart w:name="z2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МД "Севказнедра"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237"/>
    <w:bookmarkStart w:name="z2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МД "Севказнедра" по вопросам своей компетенции в установленном законодательством порядке издает акты в виде приказов.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штатная численность МД "Севказнедра" утверждается Руководителем аппарата Министерства промышленности и строительства Республики Казахстан (далее - Министерство) по согласованию с Министром промышленности и строительства Республики Казахстан.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МД "Севказнедра": Республика Казахстан, 020000, город Кокшетау, улица Сатпаева, 1, корпус "Б".</w:t>
      </w:r>
    </w:p>
    <w:bookmarkEnd w:id="240"/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МД "Севказнедра":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"Северо-Казахстанский межрегиональный департамент геологии Комитета геологии Министерства промышленности и строительства Республики Казахстан "Севказнедра".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МД "Севказнедра".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МД "Севказнедра" осуществляется за счет средств республиканского бюджета.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предоставления законодательными актами Республики Казахстан МД "Севказнедра"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245"/>
    <w:bookmarkStart w:name="z256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МД "Севказнедра"</w:t>
      </w:r>
    </w:p>
    <w:bookmarkEnd w:id="246"/>
    <w:bookmarkStart w:name="z25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повышение геологической изученности территории Казахстана с целью восполнения минерально-сырьевой базы для активного развития всех отраслей промышленности страны.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реализация государственной политики в сфере государственного геологического изучения недр, воспроизводства минерально-сырьевой базы.</w:t>
      </w:r>
    </w:p>
    <w:bookmarkEnd w:id="248"/>
    <w:bookmarkStart w:name="z25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49"/>
    <w:bookmarkStart w:name="z26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учет, хранение, систематизация, обобщение и предоставление геологической информации, находящейся в собственности, а также владении и пользовании у государства;</w:t>
      </w:r>
    </w:p>
    <w:bookmarkEnd w:id="250"/>
    <w:bookmarkStart w:name="z26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соблюдения недропользователями условий лицензии на геологическое изучение недр и лицензии на использование пространства недр;</w:t>
      </w:r>
    </w:p>
    <w:bookmarkEnd w:id="251"/>
    <w:bookmarkStart w:name="z26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программы управления государственным фондом недр;</w:t>
      </w:r>
    </w:p>
    <w:bookmarkEnd w:id="252"/>
    <w:bookmarkStart w:name="z26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размера исторических затрат, стоимости и условий получения геологической информации;</w:t>
      </w:r>
    </w:p>
    <w:bookmarkEnd w:id="253"/>
    <w:bookmarkStart w:name="z26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единого кадастра государственного фонда недр;</w:t>
      </w:r>
    </w:p>
    <w:bookmarkEnd w:id="254"/>
    <w:bookmarkStart w:name="z26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ведении государственного водного кадастра в части подземных вод;</w:t>
      </w:r>
    </w:p>
    <w:bookmarkEnd w:id="255"/>
    <w:bookmarkStart w:name="z26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bookmarkEnd w:id="256"/>
    <w:bookmarkStart w:name="z26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и переоформление геологических и горных отводов по общераспространенным полезным ископаемым;</w:t>
      </w:r>
    </w:p>
    <w:bookmarkEnd w:id="257"/>
    <w:bookmarkStart w:name="z26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объектов;</w:t>
      </w:r>
    </w:p>
    <w:bookmarkEnd w:id="258"/>
    <w:bookmarkStart w:name="z26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государственного геологического изучения недр;</w:t>
      </w:r>
    </w:p>
    <w:bookmarkEnd w:id="259"/>
    <w:bookmarkStart w:name="z27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регулирование операций по геологическому изучению и использованию пространства недр;</w:t>
      </w:r>
    </w:p>
    <w:bookmarkEnd w:id="260"/>
    <w:bookmarkStart w:name="z27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контроля за операциями по геологическому изучению, а также использованию пространства недр;</w:t>
      </w:r>
    </w:p>
    <w:bookmarkEnd w:id="261"/>
    <w:bookmarkStart w:name="z27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государственного контроля за проведением операций по разведке и добыче твердых полезных ископаемых, за исключением операций по добыче урана и общераспространенных полезных ископаемых;</w:t>
      </w:r>
    </w:p>
    <w:bookmarkEnd w:id="262"/>
    <w:bookmarkStart w:name="z27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за соблюдением требований законодательства Республики Казахстан в сфере недропользования по учету, хранению, сохранности и достоверности геологической информации;</w:t>
      </w:r>
    </w:p>
    <w:bookmarkEnd w:id="263"/>
    <w:bookmarkStart w:name="z27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рассмотрение административных дел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"Об административных правонарушениях";</w:t>
      </w:r>
    </w:p>
    <w:bookmarkEnd w:id="264"/>
    <w:bookmarkStart w:name="z27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и ведение государственного учета действующих объектов размещения техногенных минеральных образований;</w:t>
      </w:r>
    </w:p>
    <w:bookmarkEnd w:id="265"/>
    <w:bookmarkStart w:name="z27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участие в осуществлении государственного мониторинга недр, сбора и обобщения геологической информации;</w:t>
      </w:r>
    </w:p>
    <w:bookmarkEnd w:id="266"/>
    <w:bookmarkStart w:name="z27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и проведение ликвидации и консервации бесхозных самоизливающихся гидрогеологических и аварийных нефтегазовых скважин;</w:t>
      </w:r>
    </w:p>
    <w:bookmarkEnd w:id="267"/>
    <w:bookmarkStart w:name="z27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ведение государственного баланса запасов полезных ископаемых;</w:t>
      </w:r>
    </w:p>
    <w:bookmarkEnd w:id="268"/>
    <w:bookmarkStart w:name="z27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раскрытие геологической информации путем ее опубликования или предоставления к ней открытого доступа;</w:t>
      </w:r>
    </w:p>
    <w:bookmarkEnd w:id="269"/>
    <w:bookmarkStart w:name="z28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и проведение государственной экспертизы запасов участков подземных вод до 1000 кубических метров в сутки;</w:t>
      </w:r>
    </w:p>
    <w:bookmarkEnd w:id="2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22) действовал до 01.01.2024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ff0000"/>
          <w:sz w:val="28"/>
        </w:rPr>
        <w:t xml:space="preserve"> пункта 5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согласование выдачи разрешения на специальное водопользование на забор и (или) использование подземных вод с лимитами изъятия от пятидесяти кубических метров в сутки, за исключением минеральных подземных вод;</w:t>
      </w:r>
    </w:p>
    <w:bookmarkEnd w:id="271"/>
    <w:bookmarkStart w:name="z28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создание комиссии по подписанию акта ликвидации последствий использования пространства недр;</w:t>
      </w:r>
    </w:p>
    <w:bookmarkEnd w:id="272"/>
    <w:bookmarkStart w:name="z28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принятие и передача недропользователю на баланс скважин, технологических единиц;</w:t>
      </w:r>
    </w:p>
    <w:bookmarkEnd w:id="273"/>
    <w:bookmarkStart w:name="z28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внесение предложений по совершенствованию проведения государственного контроля;</w:t>
      </w:r>
    </w:p>
    <w:bookmarkEnd w:id="274"/>
    <w:bookmarkStart w:name="z28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оформление и регистрация в уполномоченном органе по правовой статистике и специальным учетам акта о назначении проверки и профилактического контроля и надзора с посещением субъекта (объекта) контроля и надзора;</w:t>
      </w:r>
    </w:p>
    <w:bookmarkEnd w:id="275"/>
    <w:bookmarkStart w:name="z28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оформление и регистрация в уполномоченном органе по правовой статистике и специальным учетам дополнительного акта о продлении проверки и профилактического контроля и надзора с посещением субъекта (объекта) контроля и надзора;</w:t>
      </w:r>
    </w:p>
    <w:bookmarkEnd w:id="276"/>
    <w:bookmarkStart w:name="z28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обеспечение соблюдения законов и иных нормативных правовых актов Республики Казахстан в пределах своей компетенции в области защиты государственных секретов;</w:t>
      </w:r>
    </w:p>
    <w:bookmarkEnd w:id="277"/>
    <w:bookmarkStart w:name="z28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согласование заключения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участком предстоящей застройки при проектировании и строительстве населенных пунктов, промышленных комплексов и (или) других хозяйственных объектов;</w:t>
      </w:r>
    </w:p>
    <w:bookmarkEnd w:id="278"/>
    <w:bookmarkStart w:name="z29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определяемых местными исполнительными органами областей территории предназначенных для старательства;</w:t>
      </w:r>
    </w:p>
    <w:bookmarkEnd w:id="279"/>
    <w:bookmarkStart w:name="z29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выдача заключения подтверждающее отсутствие на заявленном участке недр ресурсов твердых полезных ископаемых, числящихся на государственном учете и не являющихся общераспространенным полезным ископаемым; </w:t>
      </w:r>
    </w:p>
    <w:bookmarkEnd w:id="280"/>
    <w:bookmarkStart w:name="z29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взаимодействие и координация с компетентным органом по определению границ предоставляемых в пользование участков недр, использованию геологической информации и другим вопросам,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281"/>
    <w:bookmarkStart w:name="z29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прием на бумажном носителе, для целей обобщения сведений, отчетов,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"Правил представления недропользователями отчетов при проведении операций по разведке и добыче твердых полезных ископаемых, добыче общераспространенных полезных ископаемых" (далее - Правила), утвержденный приказом Министра по инвестициям и развитию Республики Казахстан от 24 мая 2018 года № 374, за исключением подпункта 4) пункта 4 Правил;</w:t>
      </w:r>
    </w:p>
    <w:bookmarkEnd w:id="282"/>
    <w:bookmarkStart w:name="z29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прием на бумажном и электронном носителе отчетов, предусмотренных Правилами "Об утверждении форм отчетов по геологическому изучению недр" (далее - Правила),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31 мая 2018 года № 419 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90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РК "О недрах и недропользовании";</w:t>
      </w:r>
    </w:p>
    <w:bookmarkEnd w:id="283"/>
    <w:bookmarkStart w:name="z29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согласование заявления, предназначенных для лицензий на добычу общераспространенных полезных ископаемых;</w:t>
      </w:r>
    </w:p>
    <w:bookmarkEnd w:id="284"/>
    <w:bookmarkStart w:name="z29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согласование территорий, предназначенных для разрешений на разведку и добычу общераспространенных полезных ископаемых;</w:t>
      </w:r>
    </w:p>
    <w:bookmarkEnd w:id="285"/>
    <w:bookmarkStart w:name="z29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прием отчетов о добытых полезных ископаемых, предусмотренных пунктом 8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25 мая 2018 года № 392 "Правила представления недропользователями геологических отчетов и отчетов о добытых твердых полезных ископаемых, общераспространенных полезных ископаемых, а также отчета о добытых драгоценных металлах и драгоценных камнях" и пунктами 10 и 24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25 мая 2018 года № 393 "Правил ведения единого кадастра государственного фонда недр и Правил предоставления информации по государственному учету запасов полезных ископаемых государственным органам";</w:t>
      </w:r>
    </w:p>
    <w:bookmarkEnd w:id="286"/>
    <w:bookmarkStart w:name="z29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обеспечение доступа к геологической информации, не являющейся конфиденциальной, а также к информации о выданных им лицензиях на недропользование;</w:t>
      </w:r>
    </w:p>
    <w:bookmarkEnd w:id="287"/>
    <w:bookmarkStart w:name="z29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иных полномочий, предусмотренных законами Республики Казахстан, актами Президента Республики Казахстан, Правительства, приказами Министра Республики Казахстан и приказами Комитета геологии.</w:t>
      </w:r>
    </w:p>
    <w:bookmarkEnd w:id="288"/>
    <w:bookmarkStart w:name="z30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 МД "Севказнедра":</w:t>
      </w:r>
    </w:p>
    <w:bookmarkEnd w:id="289"/>
    <w:bookmarkStart w:name="z30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 "Севказнедра" имеет право:</w:t>
      </w:r>
    </w:p>
    <w:bookmarkEnd w:id="290"/>
    <w:bookmarkStart w:name="z30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приказы в пределах своей компетенции;</w:t>
      </w:r>
    </w:p>
    <w:bookmarkEnd w:id="291"/>
    <w:bookmarkStart w:name="z30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органов, организаций, их должностных лиц необходимую информацию и материалы;</w:t>
      </w:r>
    </w:p>
    <w:bookmarkEnd w:id="292"/>
    <w:bookmarkStart w:name="z30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Республики Казахстан;</w:t>
      </w:r>
    </w:p>
    <w:bookmarkEnd w:id="293"/>
    <w:bookmarkStart w:name="z30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его компетенцию;</w:t>
      </w:r>
    </w:p>
    <w:bookmarkEnd w:id="294"/>
    <w:bookmarkStart w:name="z30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органы (рабочие и экспертные группы, комиссии, Совет) по курируемым направлениям деятельности МД "Севказнедра";</w:t>
      </w:r>
    </w:p>
    <w:bookmarkEnd w:id="295"/>
    <w:bookmarkStart w:name="z30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соответствующих специалистов для участия в экспертизах по вопросам, отнесенным к своей компетенции;</w:t>
      </w:r>
    </w:p>
    <w:bookmarkEnd w:id="296"/>
    <w:bookmarkStart w:name="z30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bookmarkEnd w:id="297"/>
    <w:bookmarkStart w:name="z30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МД "Севказнедра" входит:</w:t>
      </w:r>
    </w:p>
    <w:bookmarkEnd w:id="298"/>
    <w:bookmarkStart w:name="z31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МД "Севказнедра" задач и функций;</w:t>
      </w:r>
    </w:p>
    <w:bookmarkEnd w:id="299"/>
    <w:bookmarkStart w:name="z31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300"/>
    <w:bookmarkStart w:name="z31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государственной собственности, находящейся на балансе МД "Севказнедра";</w:t>
      </w:r>
    </w:p>
    <w:bookmarkEnd w:id="301"/>
    <w:bookmarkStart w:name="z31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бухгалтерский учет;</w:t>
      </w:r>
    </w:p>
    <w:bookmarkEnd w:id="302"/>
    <w:bookmarkStart w:name="z31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составлять и предоставлять бухгалтерскую и финансовую отчетность в Комитет и Министерство;</w:t>
      </w:r>
    </w:p>
    <w:bookmarkEnd w:id="303"/>
    <w:bookmarkStart w:name="z31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полное, своевременное и эффективное использование бюджетных средств, выделенных МД "Севказнедра";</w:t>
      </w:r>
    </w:p>
    <w:bookmarkEnd w:id="304"/>
    <w:bookmarkStart w:name="z31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процедуры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</w:p>
    <w:bookmarkEnd w:id="305"/>
    <w:bookmarkStart w:name="z31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соблюдения законов и иных нормативных правовых актов Республики Казахстан.</w:t>
      </w:r>
    </w:p>
    <w:bookmarkEnd w:id="306"/>
    <w:bookmarkStart w:name="z318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МД "Севказнедра"</w:t>
      </w:r>
    </w:p>
    <w:bookmarkEnd w:id="307"/>
    <w:bookmarkStart w:name="z31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МД "Севказнедра" осуществляется руководителем, который несет персональную ответственность за выполнение возложенных на МД "Севказнедра" задач и осуществление им своих функций.</w:t>
      </w:r>
    </w:p>
    <w:bookmarkEnd w:id="308"/>
    <w:bookmarkStart w:name="z32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МД "Севказнедра" возглавляет руководитель, назначаемый на должность и освобождаемый от должности Руководителем аппарата Министерства.</w:t>
      </w:r>
    </w:p>
    <w:bookmarkEnd w:id="309"/>
    <w:bookmarkStart w:name="z32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имеет заместителей, назначаемых на должность и освобождаемых от должности Председателем Комитета.</w:t>
      </w:r>
    </w:p>
    <w:bookmarkEnd w:id="310"/>
    <w:bookmarkStart w:name="z32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МД "Севказнедра":</w:t>
      </w:r>
    </w:p>
    <w:bookmarkEnd w:id="311"/>
    <w:bookmarkStart w:name="z32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МД "Севказнедра";</w:t>
      </w:r>
    </w:p>
    <w:bookmarkEnd w:id="312"/>
    <w:bookmarkStart w:name="z32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МД "Севказнедра", за исключением своих заместителей;</w:t>
      </w:r>
    </w:p>
    <w:bookmarkEnd w:id="313"/>
    <w:bookmarkStart w:name="z32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МД "Севказнедра", за исключением своих заместителей;</w:t>
      </w:r>
    </w:p>
    <w:bookmarkEnd w:id="314"/>
    <w:bookmarkStart w:name="z32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МД "Севказнедра" в других государственных органах и иных организациях;</w:t>
      </w:r>
    </w:p>
    <w:bookmarkEnd w:id="315"/>
    <w:bookmarkStart w:name="z32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МД "Севказнедра";</w:t>
      </w:r>
    </w:p>
    <w:bookmarkEnd w:id="316"/>
    <w:bookmarkStart w:name="z32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МД "Севказнедра";</w:t>
      </w:r>
    </w:p>
    <w:bookmarkEnd w:id="317"/>
    <w:bookmarkStart w:name="z32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318"/>
    <w:bookmarkStart w:name="z33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полномочия руководителя МД "Севказнедра" в период его отсутствия осуществляется лицом, его замещающим в соответствии с приказом установленного порядка.</w:t>
      </w:r>
    </w:p>
    <w:bookmarkEnd w:id="319"/>
    <w:bookmarkStart w:name="z33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МД "Севказнедра" определяет обязанности и полномочия своих заместителей, руководителей структурных подразделений и работников МД "Севказнедра".</w:t>
      </w:r>
    </w:p>
    <w:bookmarkEnd w:id="320"/>
    <w:bookmarkStart w:name="z33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Кадровое делопроизводство МД "Севказнедра" осуществляется в централизованном порядке в соответствующем подразделении Министерства промышленности и строительства Республики Казахстан.</w:t>
      </w:r>
    </w:p>
    <w:bookmarkEnd w:id="321"/>
    <w:bookmarkStart w:name="z33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Заместители руководителя МД "Севказнедра":</w:t>
      </w:r>
    </w:p>
    <w:bookmarkEnd w:id="322"/>
    <w:bookmarkStart w:name="z33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МД "Севказнедра" в пределах своих полномочий;</w:t>
      </w:r>
    </w:p>
    <w:bookmarkEnd w:id="323"/>
    <w:bookmarkStart w:name="z33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возложенные на них Председателем Комитета.</w:t>
      </w:r>
    </w:p>
    <w:bookmarkEnd w:id="324"/>
    <w:bookmarkStart w:name="z336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МД "Севказнедра"</w:t>
      </w:r>
    </w:p>
    <w:bookmarkEnd w:id="325"/>
    <w:bookmarkStart w:name="z33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МД "Севказнедра" имеет на праве оперативного управления обособленное имущество. Имущество МД "Севказнедра"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МД "Севказнедра".</w:t>
      </w:r>
    </w:p>
    <w:bookmarkEnd w:id="326"/>
    <w:bookmarkStart w:name="z33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МД "Севказнедра", относится к республиканской собственности.</w:t>
      </w:r>
    </w:p>
    <w:bookmarkEnd w:id="327"/>
    <w:bookmarkStart w:name="z33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МД "Севказнедра" самостоятельно не отчуждает или иным способом не распоряжается закрепленным за ним имуществом, приобретенных за счет средств, выделенных ему по плану финансирования, если иное не установлено законом.</w:t>
      </w:r>
    </w:p>
    <w:bookmarkEnd w:id="328"/>
    <w:bookmarkStart w:name="z340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МД "Севказнедра"</w:t>
      </w:r>
    </w:p>
    <w:bookmarkEnd w:id="329"/>
    <w:bookmarkStart w:name="z34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ликвидация МД "Севказнедра" осуществляется в соответствии с законодательством Республики Казахстан.</w:t>
      </w:r>
    </w:p>
    <w:bookmarkEnd w:id="3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</w:tbl>
    <w:bookmarkStart w:name="z343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"Центрально-Казахстанский межрегиональный департамент геологии Комитета геологии Министерства промышленности и строительства Республики Казахстан "Центрказнедра"</w:t>
      </w:r>
    </w:p>
    <w:bookmarkEnd w:id="331"/>
    <w:bookmarkStart w:name="z344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Глава1. Общие положения</w:t>
      </w:r>
    </w:p>
    <w:bookmarkEnd w:id="332"/>
    <w:bookmarkStart w:name="z34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"Центрально-Казахстанский межрегиональный департамент геологии Комитета геологии Министерства промышленности и строительства Республики Казахстан "Центрказнедра" (далее - МД "Центрказнедра") является территориальным органом республиканского государственного учреждения "Комитет геологии Министерства промышленности и строительства Республики Казахстан" (далее - Комитет), осуществляющим функции в сферах государственного геологического изучения, воспроизводства минерально-сырьевой базы на территориях Павлодарской, Улытауской и Карагандинской областей.</w:t>
      </w:r>
    </w:p>
    <w:bookmarkEnd w:id="333"/>
    <w:bookmarkStart w:name="z34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МД "Центрказнедра" имеет в своей структуре:</w:t>
      </w:r>
    </w:p>
    <w:bookmarkEnd w:id="334"/>
    <w:bookmarkStart w:name="z34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Карагандинскую региональную инспекцию;</w:t>
      </w:r>
    </w:p>
    <w:bookmarkEnd w:id="335"/>
    <w:bookmarkStart w:name="z34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Улытаускую региональную инспекцию;</w:t>
      </w:r>
    </w:p>
    <w:bookmarkEnd w:id="336"/>
    <w:bookmarkStart w:name="z34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Павлодарскую региональную инспекцию.</w:t>
      </w:r>
    </w:p>
    <w:bookmarkEnd w:id="337"/>
    <w:bookmarkStart w:name="z35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МД "Центрказнедра"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законодательными и иными нормативными правовыми актами, приказами Комитета, и настоящим Положением республиканского государственного учреждения "Центрально-Казахстанский межрегиональный департамент геологии Комитета геологии Министерства промышленности и строительства Республики Казахстан "Центрказнедра" (далее - Положение).</w:t>
      </w:r>
    </w:p>
    <w:bookmarkEnd w:id="338"/>
    <w:bookmarkStart w:name="z35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МД "Центрказнедра"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339"/>
    <w:bookmarkStart w:name="z35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МД "Центрказнедра" вступает в гражданско-правовые отношения от собственного имени и от имени Комитета, если он уполномочен на это.</w:t>
      </w:r>
    </w:p>
    <w:bookmarkEnd w:id="340"/>
    <w:bookmarkStart w:name="z35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МД "Центрказнедра"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341"/>
    <w:bookmarkStart w:name="z35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МД "Центрказнедра" по вопросам своей компетенции в установленном законодательством порядке издает акты в виде приказов.</w:t>
      </w:r>
    </w:p>
    <w:bookmarkEnd w:id="342"/>
    <w:bookmarkStart w:name="z35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штатная численность МД "Центрказнедра" утверждается Руководителем аппарата Министерства промышленности и строительства Республики Казахстан (далее - Министерство) по согласованию с Министром промышленности и строительства Республики Казахстан.</w:t>
      </w:r>
    </w:p>
    <w:bookmarkEnd w:id="343"/>
    <w:bookmarkStart w:name="z35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МД "Центрказнедра": Республика Казахстан, 100012, город Караганда, проспект Бухар Жырау, 47.</w:t>
      </w:r>
    </w:p>
    <w:bookmarkEnd w:id="344"/>
    <w:bookmarkStart w:name="z35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МД "Центрказнедра":</w:t>
      </w:r>
    </w:p>
    <w:bookmarkEnd w:id="345"/>
    <w:bookmarkStart w:name="z35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"Центрально-Казахстанский межрегиональный департамент геологии Комитета геологии Министерства промышленности и строительства Республики Казахстан "Центрказнедра".</w:t>
      </w:r>
    </w:p>
    <w:bookmarkEnd w:id="346"/>
    <w:bookmarkStart w:name="z35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МД "Центрказнедра".</w:t>
      </w:r>
    </w:p>
    <w:bookmarkEnd w:id="347"/>
    <w:bookmarkStart w:name="z36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МД "Центрказнедра" осуществляется за счет средств республиканского бюджета.</w:t>
      </w:r>
    </w:p>
    <w:bookmarkEnd w:id="348"/>
    <w:bookmarkStart w:name="z36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предоставления законодательными актами Республики Казахстан МД "Центрказнедра"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349"/>
    <w:bookmarkStart w:name="z362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МД "Центрказнедра"</w:t>
      </w:r>
    </w:p>
    <w:bookmarkEnd w:id="350"/>
    <w:bookmarkStart w:name="z36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повышение геологической изученности территории Казахстана с целью восполнения минерально-сырьевой базы для активного развития всех отраслей промышленности страны.</w:t>
      </w:r>
    </w:p>
    <w:bookmarkEnd w:id="351"/>
    <w:bookmarkStart w:name="z36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реализация государственной политики в сфере государственного геологического изучения недр, воспроизводства минерально-сырьевой базы, государственного управления недропользованием.</w:t>
      </w:r>
    </w:p>
    <w:bookmarkEnd w:id="352"/>
    <w:bookmarkStart w:name="z36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353"/>
    <w:bookmarkStart w:name="z366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учет, хранение, систематизация, обобщение и предоставление геологической информации, находящейся в собственности, а также владении и пользовании у государства;</w:t>
      </w:r>
    </w:p>
    <w:bookmarkEnd w:id="354"/>
    <w:bookmarkStart w:name="z36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соблюдения недропользователями условий лицензии на геологическое изучение недр и лицензии на использование пространства недр;</w:t>
      </w:r>
    </w:p>
    <w:bookmarkEnd w:id="355"/>
    <w:bookmarkStart w:name="z368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программы управления государственным фондом недр;</w:t>
      </w:r>
    </w:p>
    <w:bookmarkEnd w:id="356"/>
    <w:bookmarkStart w:name="z36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размера исторических затрат, стоимости и условий получения геологической информации;</w:t>
      </w:r>
    </w:p>
    <w:bookmarkEnd w:id="357"/>
    <w:bookmarkStart w:name="z37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единого кадастра государственного фонда недр;</w:t>
      </w:r>
    </w:p>
    <w:bookmarkEnd w:id="358"/>
    <w:bookmarkStart w:name="z371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ведении государственного водного кадастра в части подземных вод;</w:t>
      </w:r>
    </w:p>
    <w:bookmarkEnd w:id="359"/>
    <w:bookmarkStart w:name="z372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bookmarkEnd w:id="360"/>
    <w:bookmarkStart w:name="z373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и переоформление геологических и горных отводов по общераспространенным полезным ископаемым;</w:t>
      </w:r>
    </w:p>
    <w:bookmarkEnd w:id="361"/>
    <w:bookmarkStart w:name="z374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объектов;</w:t>
      </w:r>
    </w:p>
    <w:bookmarkEnd w:id="362"/>
    <w:bookmarkStart w:name="z375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государственного геологического изучения недр;</w:t>
      </w:r>
    </w:p>
    <w:bookmarkEnd w:id="363"/>
    <w:bookmarkStart w:name="z376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регулирование операций по геологическому изучению и использованию пространства недр;</w:t>
      </w:r>
    </w:p>
    <w:bookmarkEnd w:id="364"/>
    <w:bookmarkStart w:name="z377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контроля за операциями по геологическому изучению, а также использованию пространства недр;</w:t>
      </w:r>
    </w:p>
    <w:bookmarkEnd w:id="365"/>
    <w:bookmarkStart w:name="z378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государственного контроля за проведением операций по разведке и добыче твердых полезных ископаемых, за исключением операций по добыче урана и общераспространенных полезных ископаемых;</w:t>
      </w:r>
    </w:p>
    <w:bookmarkEnd w:id="366"/>
    <w:bookmarkStart w:name="z379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за соблюдением требований законодательства Республики Казахстан в сфере недропользования по учету, хранению, сохранности и достоверности геологической информации;</w:t>
      </w:r>
    </w:p>
    <w:bookmarkEnd w:id="367"/>
    <w:bookmarkStart w:name="z380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рассмотрение административных дел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"Об административных правонарушениях";</w:t>
      </w:r>
    </w:p>
    <w:bookmarkEnd w:id="368"/>
    <w:bookmarkStart w:name="z381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и ведение государственного учета действующих объектов размещения техногенных минеральных образований;</w:t>
      </w:r>
    </w:p>
    <w:bookmarkEnd w:id="369"/>
    <w:bookmarkStart w:name="z382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участие в осуществлении государственного мониторинга недр, сбора и обобщения геологической информации;</w:t>
      </w:r>
    </w:p>
    <w:bookmarkEnd w:id="370"/>
    <w:bookmarkStart w:name="z383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и проведение ликвидации и консервации бесхозных самоизливающихся гидрогеологических и аварийных нефтегазовых скважин;</w:t>
      </w:r>
    </w:p>
    <w:bookmarkEnd w:id="371"/>
    <w:bookmarkStart w:name="z384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ведение государственного баланса запасов полезных ископаемых;</w:t>
      </w:r>
    </w:p>
    <w:bookmarkEnd w:id="372"/>
    <w:bookmarkStart w:name="z385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раскрытие геологической информации путем ее опубликования или предоставления к ней открытого доступа;</w:t>
      </w:r>
    </w:p>
    <w:bookmarkEnd w:id="373"/>
    <w:bookmarkStart w:name="z386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и проведение государственной экспертизы запасов участков подземных вод до 1000 кубических метров в сутки;</w:t>
      </w:r>
    </w:p>
    <w:bookmarkEnd w:id="3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22) действовал до 01.01.2024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ff0000"/>
          <w:sz w:val="28"/>
        </w:rPr>
        <w:t xml:space="preserve"> пункта 5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согласование выдачи разрешения на специальное водопользование на забор и (или) использование подземных вод с лимитами изъятия от пятидесяти кубических метров в сутки, за исключением минеральных подземных вод;</w:t>
      </w:r>
    </w:p>
    <w:bookmarkEnd w:id="375"/>
    <w:bookmarkStart w:name="z38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создание комиссии по подписанию акта ликвидации последствий использования пространства недр;</w:t>
      </w:r>
    </w:p>
    <w:bookmarkEnd w:id="376"/>
    <w:bookmarkStart w:name="z39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принятие и передача недропользователю на баланс скважин, технологических единиц;</w:t>
      </w:r>
    </w:p>
    <w:bookmarkEnd w:id="377"/>
    <w:bookmarkStart w:name="z39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внесение предложений по совершенствованию проведения государственного контроля;</w:t>
      </w:r>
    </w:p>
    <w:bookmarkEnd w:id="378"/>
    <w:bookmarkStart w:name="z39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оформление и регистрация в уполномоченном органе по правовой статистике и специальным учетам акта о назначении проверки и профилактического контроля и надзора с посещением субъекта (объекта) контроля и надзора;</w:t>
      </w:r>
    </w:p>
    <w:bookmarkEnd w:id="379"/>
    <w:bookmarkStart w:name="z39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оформление и регистрация в уполномоченном органе по правовой статистике и специальным учетам дополнительного акта о продлении проверки и профилактического контроля и надзора с посещением субъекта (объекта) контроля и надзора;</w:t>
      </w:r>
    </w:p>
    <w:bookmarkEnd w:id="380"/>
    <w:bookmarkStart w:name="z394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обеспечение соблюдения законов и иных нормативных правовых актов Республики Казахстан в пределах своей компетенции в области защиты государственных секретов;</w:t>
      </w:r>
    </w:p>
    <w:bookmarkEnd w:id="381"/>
    <w:bookmarkStart w:name="z39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согласование заключения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участком предстоящей застройки при проектировании и строительстве населенных пунктов, промышленных комплексов и (или) других хозяйственных объектов;</w:t>
      </w:r>
    </w:p>
    <w:bookmarkEnd w:id="382"/>
    <w:bookmarkStart w:name="z39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определяемых местными исполнительными органами областей территории предназначенных для старательства;</w:t>
      </w:r>
    </w:p>
    <w:bookmarkEnd w:id="383"/>
    <w:bookmarkStart w:name="z39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выдача заключения подтверждающее отсутствие на заявленном участке недр ресурсов твердых полезных ископаемых, числящихся на государственном учете и не являющихся общераспространенным полезным ископаемым; </w:t>
      </w:r>
    </w:p>
    <w:bookmarkEnd w:id="384"/>
    <w:bookmarkStart w:name="z39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взаимодействие и координация с компетентным органом по определению границ предоставляемых в пользование участков недр, использованию геологической информации и другим вопросам,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85"/>
    <w:bookmarkStart w:name="z39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прием на бумажном носителе, для целей обобщения сведений, отчетов,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"Правил представления недропользователями отчетов при проведении операций по разведке и добыче твердых полезных ископаемых, добыче общераспространенных полезных ископаемых" (далее - Правила), утвержденный приказом Министра по инвестициям и развитию Республики Казахстан от 24 мая 2018 года № 374, за исключением подпункта 4) пункта 4 Правил;</w:t>
      </w:r>
    </w:p>
    <w:bookmarkEnd w:id="386"/>
    <w:bookmarkStart w:name="z40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прием на бумажном и электронном носителе отчетов, предусмотренных Правилами "Об утверждении форм отчетов по геологическому изучению недр" (далее - Правила),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31 мая 2018 года № 419 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90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РК "О недрах и недропользовании";</w:t>
      </w:r>
    </w:p>
    <w:bookmarkEnd w:id="387"/>
    <w:bookmarkStart w:name="z40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согласование заявления, предназначенных для лицензий на добычу общераспространенных полезных ископаемых;</w:t>
      </w:r>
    </w:p>
    <w:bookmarkEnd w:id="388"/>
    <w:bookmarkStart w:name="z40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согласование территорий, предназначенных для разрешений на разведку и добычу общераспространенных полезных ископаемых;</w:t>
      </w:r>
    </w:p>
    <w:bookmarkEnd w:id="389"/>
    <w:bookmarkStart w:name="z40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прием отчетов о добытых полезных ископаемых, предусмотренных пунктом 8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25 мая 2018 года № 392 "Правила представления недропользователями геологических отчетов и отчетов о добытых твердых полезных ископаемых, общераспространенных полезных ископаемых, а также отчета о добытых драгоценных металлах и драгоценных камнях" и пунктами 10 и 24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25 мая 2018 года № 393 "Правил ведения единого кадастра государственного фонда недр и Правил предоставления информации по государственному учету запасов полезных ископаемых государственным органам";</w:t>
      </w:r>
    </w:p>
    <w:bookmarkEnd w:id="390"/>
    <w:bookmarkStart w:name="z40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обеспечение доступа к геологической информации, не являющейся конфиденциальной, а также к информации о выданных им лицензиях на недропользование;</w:t>
      </w:r>
    </w:p>
    <w:bookmarkEnd w:id="391"/>
    <w:bookmarkStart w:name="z40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иных полномочий, предусмотренных законами Республики Казахстан, актами Президента Республики Казахстан, Правительства, приказами Министра Республики Казахстан и приказами Комитета геологии.</w:t>
      </w:r>
    </w:p>
    <w:bookmarkEnd w:id="392"/>
    <w:bookmarkStart w:name="z40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 МД "Центрказнедра":</w:t>
      </w:r>
    </w:p>
    <w:bookmarkEnd w:id="393"/>
    <w:bookmarkStart w:name="z40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 "Центрказнедра" имеет право:</w:t>
      </w:r>
    </w:p>
    <w:bookmarkEnd w:id="394"/>
    <w:bookmarkStart w:name="z40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приказы в пределах своей компетенции;</w:t>
      </w:r>
    </w:p>
    <w:bookmarkEnd w:id="395"/>
    <w:bookmarkStart w:name="z40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органов, организаций, их должностных лиц необходимую информацию и материалы;</w:t>
      </w:r>
    </w:p>
    <w:bookmarkEnd w:id="396"/>
    <w:bookmarkStart w:name="z41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Республики Казахстан;</w:t>
      </w:r>
    </w:p>
    <w:bookmarkEnd w:id="397"/>
    <w:bookmarkStart w:name="z41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его компетенцию;</w:t>
      </w:r>
    </w:p>
    <w:bookmarkEnd w:id="398"/>
    <w:bookmarkStart w:name="z41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органы (рабочие и экспертные группы, комиссии, Совет) по курируемым направлениям деятельности МД "Центрказнедра";</w:t>
      </w:r>
    </w:p>
    <w:bookmarkEnd w:id="399"/>
    <w:bookmarkStart w:name="z41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соответствующих специалистов для участия в экспертизах по вопросам, отнесенным к своей компетенции;</w:t>
      </w:r>
    </w:p>
    <w:bookmarkEnd w:id="400"/>
    <w:bookmarkStart w:name="z41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bookmarkEnd w:id="401"/>
    <w:bookmarkStart w:name="z41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МД "Центрказнедра" входит:</w:t>
      </w:r>
    </w:p>
    <w:bookmarkEnd w:id="402"/>
    <w:bookmarkStart w:name="z41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МД "Центрказнедра" задач и функций;</w:t>
      </w:r>
    </w:p>
    <w:bookmarkEnd w:id="403"/>
    <w:bookmarkStart w:name="z41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404"/>
    <w:bookmarkStart w:name="z41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государственной собственности, находящейся на балансе МД "Центрказнедра";</w:t>
      </w:r>
    </w:p>
    <w:bookmarkEnd w:id="405"/>
    <w:bookmarkStart w:name="z41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бухгалтерский учет;</w:t>
      </w:r>
    </w:p>
    <w:bookmarkEnd w:id="406"/>
    <w:bookmarkStart w:name="z42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составлять и предоставлять бухгалтерскую и финансовую отчетность в Комитет и Министерство;</w:t>
      </w:r>
    </w:p>
    <w:bookmarkEnd w:id="407"/>
    <w:bookmarkStart w:name="z42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полное, своевременное и эффективное использование бюджетных средств, выделенных МД "Центрказнедра";</w:t>
      </w:r>
    </w:p>
    <w:bookmarkEnd w:id="408"/>
    <w:bookmarkStart w:name="z42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процедуры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</w:p>
    <w:bookmarkEnd w:id="409"/>
    <w:bookmarkStart w:name="z42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соблюдения законов и иных нормативных правовых актов Республики Казахстан.</w:t>
      </w:r>
    </w:p>
    <w:bookmarkEnd w:id="410"/>
    <w:bookmarkStart w:name="z424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МД "Центрказнедра"</w:t>
      </w:r>
    </w:p>
    <w:bookmarkEnd w:id="411"/>
    <w:bookmarkStart w:name="z425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МД "Центрказнедра" осуществляется руководителем, который несет персональную ответственность за выполнение возложенных на МД "Центрказнедра" задач и осуществление им своих функций.</w:t>
      </w:r>
    </w:p>
    <w:bookmarkEnd w:id="412"/>
    <w:bookmarkStart w:name="z42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МД "Центрказнедра" возглавляет руководитель, назначаемый на должность и освобождаемый от должности Руководителем аппарата Министерства.</w:t>
      </w:r>
    </w:p>
    <w:bookmarkEnd w:id="413"/>
    <w:bookmarkStart w:name="z427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имеет заместителей, назначаемых на должность и освобождаемых от должности Председателем Комитета.</w:t>
      </w:r>
    </w:p>
    <w:bookmarkEnd w:id="414"/>
    <w:bookmarkStart w:name="z428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МД "Центрказнедра":</w:t>
      </w:r>
    </w:p>
    <w:bookmarkEnd w:id="415"/>
    <w:bookmarkStart w:name="z42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МД "Центрказнедра";</w:t>
      </w:r>
    </w:p>
    <w:bookmarkEnd w:id="416"/>
    <w:bookmarkStart w:name="z43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МД "Центрказнедра", за исключением своих заместителей;</w:t>
      </w:r>
    </w:p>
    <w:bookmarkEnd w:id="417"/>
    <w:bookmarkStart w:name="z43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МД "Центрказнедра" за исключением своих заместителей;</w:t>
      </w:r>
    </w:p>
    <w:bookmarkEnd w:id="418"/>
    <w:bookmarkStart w:name="z43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МД "Центрказнедра"в других государственных органах и иных организациях;</w:t>
      </w:r>
    </w:p>
    <w:bookmarkEnd w:id="419"/>
    <w:bookmarkStart w:name="z43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МД "Центрказнедра";</w:t>
      </w:r>
    </w:p>
    <w:bookmarkEnd w:id="420"/>
    <w:bookmarkStart w:name="z43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МД "Центрказнедра";</w:t>
      </w:r>
    </w:p>
    <w:bookmarkEnd w:id="421"/>
    <w:bookmarkStart w:name="z43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422"/>
    <w:bookmarkStart w:name="z43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полномочия руководителя МД "Центрказнедра" в период его отсутствия осуществляется лицом, его замещающим в соответствии с приказом установленного порядка.</w:t>
      </w:r>
    </w:p>
    <w:bookmarkEnd w:id="423"/>
    <w:bookmarkStart w:name="z43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МД "Центрказнедра" определяет обязанности и полномочия своих заместителей, руководителей структурных подразделений и работников МД "Центрказнедра".</w:t>
      </w:r>
    </w:p>
    <w:bookmarkEnd w:id="424"/>
    <w:bookmarkStart w:name="z43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Кадровое делопроизводство "Центрказнедра" осуществляется в централизованном порядке в соответствующем подразделении Министерства промышленности и строительства Республики Казахстан.</w:t>
      </w:r>
    </w:p>
    <w:bookmarkEnd w:id="425"/>
    <w:bookmarkStart w:name="z439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Заместители руководителя МД "Центрказнедра":</w:t>
      </w:r>
    </w:p>
    <w:bookmarkEnd w:id="426"/>
    <w:bookmarkStart w:name="z44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МД "Центрказнедра" в пределах своих полномочий;</w:t>
      </w:r>
    </w:p>
    <w:bookmarkEnd w:id="427"/>
    <w:bookmarkStart w:name="z44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возложенные на него на них Председателем Комитета.</w:t>
      </w:r>
    </w:p>
    <w:bookmarkEnd w:id="428"/>
    <w:bookmarkStart w:name="z442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МД "Центрказнедра"</w:t>
      </w:r>
    </w:p>
    <w:bookmarkEnd w:id="429"/>
    <w:bookmarkStart w:name="z44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МД "Центрказнедра" имеет на праве оперативного управления обособленное имущество. Имущество МД "Центрказнедра"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МД "Центрказнедра".</w:t>
      </w:r>
    </w:p>
    <w:bookmarkEnd w:id="430"/>
    <w:bookmarkStart w:name="z44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МД "Центрказнедра", относится к республиканской собственности.</w:t>
      </w:r>
    </w:p>
    <w:bookmarkEnd w:id="431"/>
    <w:bookmarkStart w:name="z445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МД "Центрказнедра" самостоятельно не отчуждает или иным способом не распоряжается закрепленным за ним имуществом, приобретенных за счет средств, выделенных ему по плану финансирования, если иное не установлено законом.</w:t>
      </w:r>
    </w:p>
    <w:bookmarkEnd w:id="432"/>
    <w:bookmarkStart w:name="z446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МД "Центрказнедра"</w:t>
      </w:r>
    </w:p>
    <w:bookmarkEnd w:id="433"/>
    <w:bookmarkStart w:name="z447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ликвидация МД "Центрказнедра" осуществляется в соответствии с законодательством Республики Казахстан.</w:t>
      </w:r>
    </w:p>
    <w:bookmarkEnd w:id="4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</w:tbl>
    <w:bookmarkStart w:name="z449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"Южно-Казахстанский межрегиональный департамент геологии Комитета геологии Министерства промышленности и строительства Республики Казахстан "Южказнедра"</w:t>
      </w:r>
    </w:p>
    <w:bookmarkEnd w:id="435"/>
    <w:bookmarkStart w:name="z450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36"/>
    <w:bookmarkStart w:name="z45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государственного учреждение Южно-Казахстанский межрегиональный департамент геологии Комитета геологии Министерства промышленности и строительства Республики Казахстан "Южказнедра" (далее - МД "Южказнедра") является территориальным органом республиканского государственного учреждения "Комитет геологии Министерства промышленности и строительства Республики Казахстан" (далее - Комитет), осуществляющим функции в сферах государственного геологического изучения, воспроизводства минерально-сырьевой базы на территориях Алматинской, Жетысуской, Жамбылской, Кызылординской и Туркестанской областей, а также городов республиканского значения Алматы и Шымкент.</w:t>
      </w:r>
    </w:p>
    <w:bookmarkEnd w:id="437"/>
    <w:bookmarkStart w:name="z45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МД "Южказнедра" имеет в своей структуре:</w:t>
      </w:r>
    </w:p>
    <w:bookmarkEnd w:id="438"/>
    <w:bookmarkStart w:name="z45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Жамбылскую региональную инспекцию;</w:t>
      </w:r>
    </w:p>
    <w:bookmarkEnd w:id="439"/>
    <w:bookmarkStart w:name="z45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Туркестанскую региональную инспекцию;</w:t>
      </w:r>
    </w:p>
    <w:bookmarkEnd w:id="440"/>
    <w:bookmarkStart w:name="z45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Кызылординскую региональную инспекцию;</w:t>
      </w:r>
    </w:p>
    <w:bookmarkEnd w:id="441"/>
    <w:bookmarkStart w:name="z45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Алматинскую региональную инспекцию.</w:t>
      </w:r>
    </w:p>
    <w:bookmarkEnd w:id="442"/>
    <w:bookmarkStart w:name="z45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Жетысускую региональную инспекцию.</w:t>
      </w:r>
    </w:p>
    <w:bookmarkEnd w:id="443"/>
    <w:bookmarkStart w:name="z45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МД "Южказнедра"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законодательными и иными нормативными правовыми актами, приказами Комитета, и настоящим Положением республиканского государственного учреждения "Южно-Казахстанский межрегиональный департамент геологии Комитета геологии Министерства промышленности и строительства Республики Казахстан "Южказнедра" (далее - Положение).</w:t>
      </w:r>
    </w:p>
    <w:bookmarkEnd w:id="444"/>
    <w:bookmarkStart w:name="z45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МД "Южказнедра"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445"/>
    <w:bookmarkStart w:name="z46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МД "Южказнедра" вступает в гражданско-правовые отношения от собственного имени и от имени Комитета, если он уполномочен на это.</w:t>
      </w:r>
    </w:p>
    <w:bookmarkEnd w:id="446"/>
    <w:bookmarkStart w:name="z46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МД "Южказнедра"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447"/>
    <w:bookmarkStart w:name="z46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МД "Южказнедра" по вопросам своей компетенции в установленном законодательством порядке издает акты в виде приказов.</w:t>
      </w:r>
    </w:p>
    <w:bookmarkEnd w:id="448"/>
    <w:bookmarkStart w:name="z46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штатная численность МД "Южказнедра" утверждается Руководителем аппарата Министерства промышленности и строительства Республики Казахстан (далее - Министерство) по согласованию с Министром промышленности и строительства Республики Казахстан.</w:t>
      </w:r>
    </w:p>
    <w:bookmarkEnd w:id="449"/>
    <w:bookmarkStart w:name="z46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МД "Южказнедра": Республика Казахстан, 050046, город Алматы, проспект Абая, 191, 8 этаж.</w:t>
      </w:r>
    </w:p>
    <w:bookmarkEnd w:id="450"/>
    <w:bookmarkStart w:name="z46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МД "Южказнедра":</w:t>
      </w:r>
    </w:p>
    <w:bookmarkEnd w:id="451"/>
    <w:bookmarkStart w:name="z46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"Южно-Казахстанский межрегиональный департамент геологии Комитета геологии Министерства промышленности и строительства Республики Казахстан "Южказнедра".</w:t>
      </w:r>
    </w:p>
    <w:bookmarkEnd w:id="452"/>
    <w:bookmarkStart w:name="z46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МД "Южказнедра".</w:t>
      </w:r>
    </w:p>
    <w:bookmarkEnd w:id="453"/>
    <w:bookmarkStart w:name="z46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МД "Южказнедра" осуществляется за счет средств республиканского бюджета.</w:t>
      </w:r>
    </w:p>
    <w:bookmarkEnd w:id="454"/>
    <w:bookmarkStart w:name="z46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предоставления законодательными актами Республики Казахстан МД "Южказнедра"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455"/>
    <w:bookmarkStart w:name="z470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МД "Южказнедра"</w:t>
      </w:r>
    </w:p>
    <w:bookmarkEnd w:id="456"/>
    <w:bookmarkStart w:name="z47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повышение геологической изученности территории Казахстана с целью восполнения минерально-сырьевой базы для активного развития всех отраслей промышленности страны.</w:t>
      </w:r>
    </w:p>
    <w:bookmarkEnd w:id="457"/>
    <w:bookmarkStart w:name="z47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реализация государственной политики в сфере государственного геологического изучения недр, воспроизводства минерально-сырьевой базы.</w:t>
      </w:r>
    </w:p>
    <w:bookmarkEnd w:id="458"/>
    <w:bookmarkStart w:name="z47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459"/>
    <w:bookmarkStart w:name="z47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учет, хранение, систематизация, обобщение и предоставление геологической информации, находящейся в собственности, а также владении и пользовании у государства;</w:t>
      </w:r>
    </w:p>
    <w:bookmarkEnd w:id="460"/>
    <w:bookmarkStart w:name="z47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соблюдения недропользователями условий лицензии на геологическое изучение недр и лицензии на использование пространства недр;</w:t>
      </w:r>
    </w:p>
    <w:bookmarkEnd w:id="461"/>
    <w:bookmarkStart w:name="z47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программы управления государственным фондом недр;</w:t>
      </w:r>
    </w:p>
    <w:bookmarkEnd w:id="462"/>
    <w:bookmarkStart w:name="z47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размера исторических затрат, стоимости и условий получения геологической информации;</w:t>
      </w:r>
    </w:p>
    <w:bookmarkEnd w:id="463"/>
    <w:bookmarkStart w:name="z47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единого кадастра государственного фонда недр;</w:t>
      </w:r>
    </w:p>
    <w:bookmarkEnd w:id="464"/>
    <w:bookmarkStart w:name="z47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ведении государственного водного кадастра в части подземных вод;</w:t>
      </w:r>
    </w:p>
    <w:bookmarkEnd w:id="465"/>
    <w:bookmarkStart w:name="z48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bookmarkEnd w:id="466"/>
    <w:bookmarkStart w:name="z48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и переоформление геологических и горных отводов по общераспространенным полезным ископаемым;</w:t>
      </w:r>
    </w:p>
    <w:bookmarkEnd w:id="467"/>
    <w:bookmarkStart w:name="z48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объектов;</w:t>
      </w:r>
    </w:p>
    <w:bookmarkEnd w:id="468"/>
    <w:bookmarkStart w:name="z48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государственного геологического изучения недр;</w:t>
      </w:r>
    </w:p>
    <w:bookmarkEnd w:id="469"/>
    <w:bookmarkStart w:name="z48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регулирование операций по геологическому изучению и использованию пространства недр;</w:t>
      </w:r>
    </w:p>
    <w:bookmarkEnd w:id="470"/>
    <w:bookmarkStart w:name="z48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контроля за операциями по геологическому изучению, а также использованию пространства недр;</w:t>
      </w:r>
    </w:p>
    <w:bookmarkEnd w:id="471"/>
    <w:bookmarkStart w:name="z48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государственного контроля за проведением операций по разведке и добыче твердых полезных ископаемых, за исключением операций по добыче урана и общераспространенных полезных ископаемых;</w:t>
      </w:r>
    </w:p>
    <w:bookmarkEnd w:id="472"/>
    <w:bookmarkStart w:name="z48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за соблюдением требований законодательства Республики Казахстан в сфере недропользования по учету, хранению, сохранности и достоверности геологической информации;</w:t>
      </w:r>
    </w:p>
    <w:bookmarkEnd w:id="473"/>
    <w:bookmarkStart w:name="z48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рассмотрение административных дел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"Об административных правонарушениях";</w:t>
      </w:r>
    </w:p>
    <w:bookmarkEnd w:id="474"/>
    <w:bookmarkStart w:name="z48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и ведение государственного учета действующих объектов размещения техногенных минеральных образований;</w:t>
      </w:r>
    </w:p>
    <w:bookmarkEnd w:id="475"/>
    <w:bookmarkStart w:name="z49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участие в осуществлении государственного мониторинга недр, сбора и обобщения геологической информации;</w:t>
      </w:r>
    </w:p>
    <w:bookmarkEnd w:id="476"/>
    <w:bookmarkStart w:name="z49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и проведение ликвидации и консервации бесхозных самоизливающихся гидрогеологических и аварийных нефтегазовых скважин;</w:t>
      </w:r>
    </w:p>
    <w:bookmarkEnd w:id="477"/>
    <w:bookmarkStart w:name="z49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ведение государственного баланса запасов полезных ископаемых;</w:t>
      </w:r>
    </w:p>
    <w:bookmarkEnd w:id="478"/>
    <w:bookmarkStart w:name="z49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раскрытие геологической информации путем ее опубликования или предоставления к ней открытого доступа;</w:t>
      </w:r>
    </w:p>
    <w:bookmarkEnd w:id="479"/>
    <w:bookmarkStart w:name="z49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и проведение государственной экспертизы запасов участков подземных вод до 1000 кубических метров в сутки;</w:t>
      </w:r>
    </w:p>
    <w:bookmarkEnd w:id="4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22) действовал до 01.01.2024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ff0000"/>
          <w:sz w:val="28"/>
        </w:rPr>
        <w:t xml:space="preserve"> пункта 5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6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согласование выдачи разрешения на специальное водопользование на забор и (или) использование подземных вод с лимитами изъятия от пятидесяти кубических метров в сутки, за исключением минеральных подземных вод;</w:t>
      </w:r>
    </w:p>
    <w:bookmarkEnd w:id="481"/>
    <w:bookmarkStart w:name="z497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создание комиссии по подписанию акта ликвидации последствий использования пространства недр;</w:t>
      </w:r>
    </w:p>
    <w:bookmarkEnd w:id="482"/>
    <w:bookmarkStart w:name="z498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принятие и передача недропользователю на баланс скважин, технологических единиц;</w:t>
      </w:r>
    </w:p>
    <w:bookmarkEnd w:id="483"/>
    <w:bookmarkStart w:name="z49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внесение предложений по совершенствованию проведения государственного контроля;</w:t>
      </w:r>
    </w:p>
    <w:bookmarkEnd w:id="484"/>
    <w:bookmarkStart w:name="z500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оформление и регистрация в уполномоченном органе по правовой статистике и специальным учетам акта о назначении проверки и профилактического контроля и надзора с посещением субъекта (объекта) контроля и надзора;</w:t>
      </w:r>
    </w:p>
    <w:bookmarkEnd w:id="485"/>
    <w:bookmarkStart w:name="z501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оформление и регистрация в уполномоченном органе по правовой статистике и специальным учетам дополнительного акта о продлении проверки и профилактического контроля и надзора с посещением субъекта (объекта) контроля и надзора;</w:t>
      </w:r>
    </w:p>
    <w:bookmarkEnd w:id="486"/>
    <w:bookmarkStart w:name="z502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обеспечение соблюдения законов и иных нормативных правовых актов Республики Казахстан в пределах своей компетенции в области защиты государственных секретов;</w:t>
      </w:r>
    </w:p>
    <w:bookmarkEnd w:id="487"/>
    <w:bookmarkStart w:name="z503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согласование заключения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участком предстоящей застройки при проектировании и строительстве населенных пунктов, промышленных комплексов и (или) других хозяйственных объектов;</w:t>
      </w:r>
    </w:p>
    <w:bookmarkEnd w:id="488"/>
    <w:bookmarkStart w:name="z50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определяемых местными исполнительными органами областей территории предназначенных для старательства;</w:t>
      </w:r>
    </w:p>
    <w:bookmarkEnd w:id="489"/>
    <w:bookmarkStart w:name="z505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выдача заключения подтверждающее отсутствие на заявленном участке недр ресурсов твердых полезных ископаемых, числящихся на государственном учете и не являющихся общераспространенным полезным ископаемым; </w:t>
      </w:r>
    </w:p>
    <w:bookmarkEnd w:id="490"/>
    <w:bookmarkStart w:name="z506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взаимодействие и координация с компетентным органом по определению границ предоставляемых в пользование участков недр, использованию геологической информации и другим вопросам,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91"/>
    <w:bookmarkStart w:name="z507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прием на бумажном носителе, для целей обобщения сведений, отчетов,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"Правил представления недропользователями отчетов при проведении операций по разведке и добыче твердых полезных ископаемых, добыче общераспространенных полезных ископаемых" (далее - Правила), утвержденный приказом Министра по инвестициям и развитию Республики Казахстан от 24 мая 2018 года № 374, за исключением подпункта 4) пункта 4 Правил;</w:t>
      </w:r>
    </w:p>
    <w:bookmarkEnd w:id="492"/>
    <w:bookmarkStart w:name="z508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прием на бумажном и электронном носителе отчетов, предусмотренных Правилами "Об утверждении форм отчетов по геологическому изучению недр" (далее - Правила),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31 мая 2018 года № 419 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90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РК "О недрах и недропользовании";</w:t>
      </w:r>
    </w:p>
    <w:bookmarkEnd w:id="493"/>
    <w:bookmarkStart w:name="z509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согласование заявления, предназначенных для лицензий на добычу общераспространенных полезных ископаемых;</w:t>
      </w:r>
    </w:p>
    <w:bookmarkEnd w:id="494"/>
    <w:bookmarkStart w:name="z51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согласование территорий, предназначенных для разрешений на разведку и добычу общераспространенных полезных ископаемых;</w:t>
      </w:r>
    </w:p>
    <w:bookmarkEnd w:id="495"/>
    <w:bookmarkStart w:name="z511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прием отчетов о добытых полезных ископаемых, предусмотренных пунктом 8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25 мая 2018 года № 392 "Правила представления недропользователями геологических отчетов и отчетов о добытых твердых полезных ископаемых, общераспространенных полезных ископаемых, а также отчета о добытых драгоценных металлах и драгоценных камнях" и пунктами 10 и 24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25 мая 2018 года № 393 "Правил ведения единого кадастра государственного фонда недр и Правил предоставления информации по государственному учету запасов полезных ископаемых государственным органам";</w:t>
      </w:r>
    </w:p>
    <w:bookmarkEnd w:id="496"/>
    <w:bookmarkStart w:name="z512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обеспечение доступа к геологической информации, не являющейся конфиденциальной, а также к информации о выданных им лицензиях на недропользование;</w:t>
      </w:r>
    </w:p>
    <w:bookmarkEnd w:id="497"/>
    <w:bookmarkStart w:name="z513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иных полномочий, предусмотренных законами Республики Казахстан, актами Президента Республики Казахстан, Правительства, приказами Министра Республики Казахстан и приказами Комитета геологии.</w:t>
      </w:r>
    </w:p>
    <w:bookmarkEnd w:id="498"/>
    <w:bookmarkStart w:name="z514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 МД "Южказнедра":</w:t>
      </w:r>
    </w:p>
    <w:bookmarkEnd w:id="499"/>
    <w:bookmarkStart w:name="z515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 "Южказнедра" имеет право:</w:t>
      </w:r>
    </w:p>
    <w:bookmarkEnd w:id="500"/>
    <w:bookmarkStart w:name="z516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приказы в пределах своей компетенции;</w:t>
      </w:r>
    </w:p>
    <w:bookmarkEnd w:id="501"/>
    <w:bookmarkStart w:name="z517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органов, организаций, их должностных лиц необходимую информацию и материалы;</w:t>
      </w:r>
    </w:p>
    <w:bookmarkEnd w:id="502"/>
    <w:bookmarkStart w:name="z518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Республики Казахстан;</w:t>
      </w:r>
    </w:p>
    <w:bookmarkEnd w:id="503"/>
    <w:bookmarkStart w:name="z519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его компетенцию;</w:t>
      </w:r>
    </w:p>
    <w:bookmarkEnd w:id="504"/>
    <w:bookmarkStart w:name="z520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органы (рабочие и экспертные группы, комиссии, Совет) по курируемым направлениям деятельности МД "Южказнедра";</w:t>
      </w:r>
    </w:p>
    <w:bookmarkEnd w:id="505"/>
    <w:bookmarkStart w:name="z521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соответствующих специалистов для участия в экспертизах по вопросам, отнесенным к своей компетенции;</w:t>
      </w:r>
    </w:p>
    <w:bookmarkEnd w:id="506"/>
    <w:bookmarkStart w:name="z522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bookmarkEnd w:id="507"/>
    <w:bookmarkStart w:name="z523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МД "Южказнедра" входит:</w:t>
      </w:r>
    </w:p>
    <w:bookmarkEnd w:id="508"/>
    <w:bookmarkStart w:name="z524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МД "Южказнедра" задач и функций;</w:t>
      </w:r>
    </w:p>
    <w:bookmarkEnd w:id="509"/>
    <w:bookmarkStart w:name="z525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510"/>
    <w:bookmarkStart w:name="z526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государственной собственности, находящейся на балансе МД "Южказнедра";</w:t>
      </w:r>
    </w:p>
    <w:bookmarkEnd w:id="511"/>
    <w:bookmarkStart w:name="z527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бухгалтерский учет;</w:t>
      </w:r>
    </w:p>
    <w:bookmarkEnd w:id="512"/>
    <w:bookmarkStart w:name="z528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составлять и предоставлять бухгалтерскую и финансовую отчетность в Комитет и Министерство;</w:t>
      </w:r>
    </w:p>
    <w:bookmarkEnd w:id="513"/>
    <w:bookmarkStart w:name="z529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полное, своевременное и эффективное использование бюджетных средств, выделенных МД "Южказнедра";</w:t>
      </w:r>
    </w:p>
    <w:bookmarkEnd w:id="514"/>
    <w:bookmarkStart w:name="z530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процедуры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</w:p>
    <w:bookmarkEnd w:id="515"/>
    <w:bookmarkStart w:name="z531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соблюдения законов и иных нормативных правовых актов Республики Казахстан.</w:t>
      </w:r>
    </w:p>
    <w:bookmarkEnd w:id="516"/>
    <w:bookmarkStart w:name="z532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МД "Южказнедра"</w:t>
      </w:r>
    </w:p>
    <w:bookmarkEnd w:id="517"/>
    <w:bookmarkStart w:name="z533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МД "Южказнедра" осуществляется руководителем, который несет персональную ответственность за выполнение возложенных на МД "Южказнедра" задач и осуществление им своих функций.</w:t>
      </w:r>
    </w:p>
    <w:bookmarkEnd w:id="518"/>
    <w:bookmarkStart w:name="z534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МД "Южказнедра" возглавляет руководитель, назначаемый на должность и освобождаемый от должности Руководителем аппарата Министерства.</w:t>
      </w:r>
    </w:p>
    <w:bookmarkEnd w:id="519"/>
    <w:bookmarkStart w:name="z535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имеет заместителей, назначаемых на должность и освобождаемых от должности Председателем Комитета.</w:t>
      </w:r>
    </w:p>
    <w:bookmarkEnd w:id="520"/>
    <w:bookmarkStart w:name="z536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МД "Южказнедра":</w:t>
      </w:r>
    </w:p>
    <w:bookmarkEnd w:id="521"/>
    <w:bookmarkStart w:name="z537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МД "Южказнедра";</w:t>
      </w:r>
    </w:p>
    <w:bookmarkEnd w:id="522"/>
    <w:bookmarkStart w:name="z538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МД "Южказнедра", за исключением своих заместителей;</w:t>
      </w:r>
    </w:p>
    <w:bookmarkEnd w:id="523"/>
    <w:bookmarkStart w:name="z539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МД "Южказнедра" за исключением своих заместителей;</w:t>
      </w:r>
    </w:p>
    <w:bookmarkEnd w:id="524"/>
    <w:bookmarkStart w:name="z540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МД "Южказнедра"в других государственных органах и иных организациях;</w:t>
      </w:r>
    </w:p>
    <w:bookmarkEnd w:id="525"/>
    <w:bookmarkStart w:name="z541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МД "Южказнедра";</w:t>
      </w:r>
    </w:p>
    <w:bookmarkEnd w:id="526"/>
    <w:bookmarkStart w:name="z542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МД "Южказнедра";</w:t>
      </w:r>
    </w:p>
    <w:bookmarkEnd w:id="527"/>
    <w:bookmarkStart w:name="z543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528"/>
    <w:bookmarkStart w:name="z544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полномочия руководителя МД "Южказнедра" в период его отсутствия осуществляется лицом, его замещающим в соответствии с приказом установленного порядка.</w:t>
      </w:r>
    </w:p>
    <w:bookmarkEnd w:id="529"/>
    <w:bookmarkStart w:name="z545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МД "Южказнедра" определяет обязанности и полномочия своих заместителей, руководителей структурных подразделений и работников МД "Южказнедра".</w:t>
      </w:r>
    </w:p>
    <w:bookmarkEnd w:id="530"/>
    <w:bookmarkStart w:name="z546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Кадровое делопроизводство МД "Южказнедра" осуществляется в централизованном порядке в соответствующем подразделении Министерства промышленности и строительства Республики Казахстан.</w:t>
      </w:r>
    </w:p>
    <w:bookmarkEnd w:id="531"/>
    <w:bookmarkStart w:name="z547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Заместители руководителя МД "Южказнедра":</w:t>
      </w:r>
    </w:p>
    <w:bookmarkEnd w:id="532"/>
    <w:bookmarkStart w:name="z548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МД "Южказнедра" в пределах своих полномочий;</w:t>
      </w:r>
    </w:p>
    <w:bookmarkEnd w:id="533"/>
    <w:bookmarkStart w:name="z549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возложенные на них Председателем Комитета.</w:t>
      </w:r>
    </w:p>
    <w:bookmarkEnd w:id="534"/>
    <w:bookmarkStart w:name="z550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МД "Южказнедра"</w:t>
      </w:r>
    </w:p>
    <w:bookmarkEnd w:id="535"/>
    <w:bookmarkStart w:name="z551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МД "Южказнедра" имеет на праве оперативного управления обособленное имущество. Имущество МД "Южказнедра"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МД "Южказнедра".</w:t>
      </w:r>
    </w:p>
    <w:bookmarkEnd w:id="536"/>
    <w:bookmarkStart w:name="z552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МД "Южказнедра", относится к республиканской собственности.</w:t>
      </w:r>
    </w:p>
    <w:bookmarkEnd w:id="537"/>
    <w:bookmarkStart w:name="z553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МД "Южказнедра" самостоятельно не отчуждает или иным способом не распоряжается закрепленным за ним имуществом, приобретенных за счет средств, выделенных ему по плану финансирования, если иное не установлено законом.</w:t>
      </w:r>
    </w:p>
    <w:bookmarkEnd w:id="538"/>
    <w:bookmarkStart w:name="z554" w:id="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МД "Южказнедра"</w:t>
      </w:r>
    </w:p>
    <w:bookmarkEnd w:id="539"/>
    <w:bookmarkStart w:name="z555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ликвидация МД "Южказнедра" осуществляется в соответствии с законодательством Республики Казахстан.</w:t>
      </w:r>
    </w:p>
    <w:bookmarkEnd w:id="5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