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3280" w14:textId="1bb3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строительства и (или) приобретения жилья за счет республиканского бюджета и (или) выпуска государственных ценных бумаг, мониторинга и реализации жилья гражданам Республики Казахстан, нуждающихся в жилище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22 декабря 2023 года № 151.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жилищно-коммунальной инфраструктуры на 2023-2029 годы, утвержденной постановлением Правительства Республики Казахстан от 23 сентября 2022 года № 736,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строительства и (или) приобретения жилья за счет республиканского бюджета и (или) выпуска государственных ценных бумаг, мониторинга и реализации жилья гражданам Республики Казахстан, нуждающихся в жилище.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строительства и (или) приобретения жилья за счет республиканского бюджета и (или) выпуска государственных ценных бумаг, мониторинга и реализации жилья гражданам Республики Казахстан, нуждающихся в жилище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финансирования строительства и (или) приобретения жилья за счет республиканского бюджета и (или) выпуска государственных ценных бумаг (далее – ГЦБ), мониторинга и реализации жилья гражданам Республики Казахстан, нуждающихся в жилище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жилищно-коммунальной инфраструктуры на 2023-2029 годы, утвержденной постановлением Правительства Республики Казахстан от 23 сентября 2022 года № 736 (далее – Концепция) и определяют порядок и условия финансирования строительства и (или) приобретения местными исполнительными органами (далее – МИО) и Единым оператором жилья за счет республиканского бюджета и (или) выпуска ГЦБ, мониторинга и реализации жилья гражданам Республики Казахстан, нуждающихся в жилище через акционерное общество "Жилищный строительный сберегательный банк "Отбасы банк" (далее – Отбасы банк).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арендатор – сторона в договоре найма жилища, получающая в пользование жилище или его часть;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очередник – лицо, состоящее на учете граждан Республики Казахстан, нуждающихся в жилище из государственного жилищного фонда или жилище, арендованном МИО в частном жилищном фонде;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кредитное жилье – жилье, предназначенное для передачи в собственность очередникам в введенном в эксплуатацию объекте, в том числе индивидуальные жилые дома в рамках пилотных проектов, за счет предварительных жилищных или промежуточных жилищных займов, жилищного сертификата (при наличии), сертификата экономической мобильности (при наличии), собственных средств, в том числе единовременных пенсионных выплат и жилищных строительных сбережений в рамках Концепции;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арендное жилье без права выкупа – жилище, предоставляемое из коммунального жилищного фонда гражданам Республики Казахстан в пользование за плату без права выкупа;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оператор жилищного строительства (далее – Единый оператор) – ипотечная организация с прямым или косвенным участием государства в уставном капитале, целью которой является участие в реализации государственной политики в области обеспечения доступности жилья населению Республики Казахстан через механизмы ипотечного кредитования и предоставления арендного жилья, развития долевого жилищного строительства, а также обеспечение доступности финансовых ресурсов для строительной отрасли.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 допускается приобретение очередником и членами его семьи (супруг (а), несовершеннолетние дети) более 1 (одной) единицы жилья (доли), с учетом ранее действовавших государственных программ льготного кредитования для улучшения жилищных условий.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нарушении вышеуказанных требований МИО снимает очередника с учета граждан Республики Казахстан, нуждающихся в жилище из государственного жилищного фонда или жилище, арендованном МИО в частном жилищном фонде в соответствии с действующим жилищным законодательством.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за исполнением данных требований осуществляется МИО на основании обязательного согласия очередника о проверке его участия в государственной программе льготного кредитования для улучшения жилищных условий и справок об отсутствии (наличии) недвижимого имущества, предоставляемых вновь перед заключением договоров купли-продажи.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из республиканского бюджета средств на строительство, приобретение, реконструкцию арендного жилья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целью обеспечения МИО необходимым объемом коммунального жилищного фонда будут предоставляться из республиканского бюджета средства на строительство, приобретение и (или) реконструкцию арендного жилья согласно нормативу, определенному уполномоченным органом в области архитектуры, градостроительства и строительства, с обязательным софинансированием из местного бюджета.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Арендное жилье соответствует ІII-IV классам комфортности согласно требованиям государственных нормативов в области архитектуры, градостроительства и строительства. Общая площадь 1 (одной) единицы не превышает 80 кв. метров с допустимым отклонением не более 5%.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(приобретение) жилья с площадями, превышающими допустимое отклонение, при финансировании затрат на их строительство (приобретение) осуществляется за счет средств местного бюджета.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приобретении жилья МИО необходимо планировать распределяемую площадь жилья в соответствии нормам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затрат из республиканского бюджета за 1 (один) квадратный метр строительства и (или) приобретения жилья (квартиры) в чистовой отделке (без стоимости инженерных сетей) для городов Астаны, Алматы, Шымкента и областей определяется на основании укрупненного показателя стоимости строительства (далее – УПСС) крупнопанельного жилого дома соответствующей этажности, предусматриваемого для каждого региона в сборнике укрупненных показателей стоимости строительства зданий и сооружений, ежегодно утверждаемом уполномоченным органом, либо на основании средней стоимости 1 (одного) квадратного метра нового жилья по данным уполномоченного органа в области государственной статистики за последний имеющийся отчетный период, исходя из наименьшей стоимости. Для финансирования из республиканского бюджета выделяется 70% от стоимости 1 (одного) квадратного метра строительства и приобретения жилья (квартиры) в чистовой отделке (без стоимости инженерных сетей), оставшаяся часть финансируется за счет средств местного бюджета. При этом для расчета целевого индикатора 1 (одной) единицы жилья принимается средняя площадь квартиры 60 кв.м.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наименьшей стоимости 1 (одного) квадратного метра нового жилья по данным уполномоченного органа в области государственной статистики производится с учетом коэффициента для перехода от текущих цен в цены предстоящих периодов, предусмотренного в нормативных документах по ценообразованию и сметам.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стоимости установленных пределов финансирования затраты покрываются за счет средств местного бюджета.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социальной инфраструктуры МИО будут предусматривать в рамках средств местных бюджетов финансирование строительства на первых этажах жилых домов объектов социального назначения (детских садов, детских мини-центров, медицинских организаций и т.д.) по проектам, соответствующим установленным государственным нормативам в сфере архитектуры, градостроительства и строительства.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застройщик обеспечивает финансирование строительства коммерческих площадей и ввод в эксплуатацию.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промышленности и строительства РК от 23.04.2024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из республиканского бюджета затрат при реконструкции жилых объектов в коммунальной собственности осуществляется на основании положительного заключения вневедомственной комплексной экспертизы за 1 (один) квадратный метр не выше 60% стоимости строительства нового жилого дома в рамках Концепции. При превышении стоимости строительства финансирование осуществляется за счет средств местного бюджета.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C 2024 года допускается приобретение жилья на первичном рынке, а также введенных в эксплуатацию в рамках реконструкции многоэтажных жилых домов и построенных индивидуальными предпринимателями введенных в эксплуатацию не позднее 2 (двух) лет.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промышленности и строительства РК от 23.04.2024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Средства по районам, городам областного, республиканского значения должны распределяться пропорционально согласно количеству очередников.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Условия, порядок предоставления арендного жилья очередникам определяются действующим законодательством и внутренними документами МИО.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реализации, финансирования, строительства и (или) приобретения, мониторинга кредитного жилья, а также реновации жилищного фонда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промышленности и строительства РК от 23.04.2024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МИО по согласованию с уполномоченными органами в области архитектурной, градостроительной и строительной деятельности, исполнения бюджета прогнозируют объем выпуска ГЦБ на финансирование строительства и (или) приобретения жилья в соответствии с условиями протоколов Совета по управлению Национальным фондом Республики Казахстан и (или) на рыночных условиях, решений Национального Банка Республики Казахстан, а также условий Концепции.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прогнозирования выпуска ГЦБ осуществляется в пределах лимита долга на соответствующий финансовый год, предусмотренным уполномоченным органом по государственному планированию.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вырученных средств от продажи жилья в период облигационного заимствования на цели, не соответствующие Концепции, решениям Совета по управлению Национальным Фондом Республики Казахстан и Национального Банка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по согласованию с уполномоченным органом: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выпускает ГЦБ в случае частичного досрочного или полного погашения ранее выпущенных ГЦБ;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 использует полученные от реализации жилья средства в рамках одного выпуска.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Выпущенные МИО ГЦБ в соответствии с решениями Совета по управлению Национальным фондом Республики Казахстан будет приобретать Единый оператор с правом микширования с привлеченными рыночными средствами на следующих условиях: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без учета микширования – 0,35 % (тридцать пять сотых процентов) годовых;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средневзвешенная ставка вознаграждения с учетом микширования – 4,25 % (четыре целых двадцать пять сотых процентов) годовых;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2 (двух) лет;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– в конце срока займа с правом досрочного погашения по инициативе заемщика;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полугодие;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займа – строительство и (или) приобретение жилья.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Выпущенные МИО ГЦБ Единый оператор за счет средств Национального Банка Республики Казахстан будет приобретать на следующих условиях: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– 4,25 % (четыре целых двадцать пять сотых процентов) годовых;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22 (двадцати двух) месяцев;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– в конце срока займа с правом досрочного погашения по инициативе заемщика;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полугодие;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займа – строительство и (или) приобретение жилья.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приказом Министра промышленности и строительства РК от 23.04.2024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Кредитное жилье соответствует ІII-IV классам комфортности согласно требованиям государственных нормативов в области архитектуры, градостроительства и строительства. Общая площадь 1 (одной) единицы кредитного жилья не превышает 80 кв. метров с допустимым отклонением не более 5 %.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с площадями, превышающими допустимое отклонение при возмещении затрат на их строительство осуществляется за счет средств местного бюджета.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Министра промышленности и строительства РК от 23.04.2024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городов Астаны, Алматы, Шымкента и областей, финансирование за счет ГЦБ одного квадратного метра общей площади жилища (квартиры) в чистовой отделке (без стоимости инженерных сетей) строительство и (или) приобретение жилья, определяется в размере 80% от УПСС по крупнопанельному жилому дому соответствующей этажности, предусматриваемого для каждого региона в сборниках укрупненных показателей стоимости строительства зданий и сооружений, утвержденных на текущий год. Остальная часть софинансируется из местного бюджета.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Астана, Алматы и Шымкент определяют ценовой параметр реализации 1 (одного) квадратного метра кредитного жилья в размере до 100%, для областей в размере 80% от УПСС крупнопанельного жилого дома соответствующей этажности, предусматриваемого для каждого региона в сборнике укрупненных показателей стоимости строительства зданий и сооружений, ежегодно утверждаемом уполномоченным органом, либо на основании средней стоимости 1 (одного) квадратного метра нового жилья по данным уполномоченного органа в области государственной статистики за последний имеющийся отчетный период, исходя из наименьшей стоимости.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УПСС в городах Астаны, Алматы, Шымкента и областях для крупнопанельного жилого дома до 5-ти этажей включительно или свыше 5-ти этажей, используются соответственно утвержденные УППС для 5-ти или 9-ти этажного для крупнопанельного жилого дома.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стоимости установленных пределов финансирования затраты покрываются за счет средств местного бюджета.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приобретении жилья МИО планируют распределяемую площадь жилья согласно нормам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социальной инфраструктуры МИО предусматривают в рамках средств местных бюджетов финансирование строительства на первых этажах жилых домов объектов социального назначения (детских садов, детских мини-центров, медицинских организаций и т.д.) по проектам, соответствующим установленным государственным нормативам в сфере архитектуры, градостроительства и строительства.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застройщик обеспечивает финансирование строительства коммерческих площадей и ввод в эксплуатацию.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приобретение жилья только на первичном рынке.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промышленности и строительства РК от 23.04.2024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Строящиеся жилые объекты оснащаются видеонаблюдением. МИО обеспечивают еженедельный ввод данных (сведения об освоении средств, ходе строительства и реализации жилья) для мониторинга хода строительства жилья в информационную систему Единого оператора.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МИО обеспечивают достоверность и своевременность заполнения данных в информационной системе Единого оператора. При неисполнении МИО данного требования, Единый оператор по согласованию с уполномоченным органом отказывает в дальнейшем предоставлении облигационных займов для финансирования жилищного строительства.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выкупа очередниками кредитного жилья МИО, Отбасы банк будет финансироваться в пределах возможностей республиканских и местных бюджетов: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25 лет по ставке вознаграждения 0,01 % годовых для предоставления предварительных или промежуточных жилищных займов по ставке вознаграждения не более 2 %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20 лет по ставке вознаграждения 0,15 % годовых для предоставления предварительных или промежуточных жилищных займов по ставке вознаграждения не более 5 % годовых.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 банк предусматривает кредитование на приобретение жилья за пределами столицы, городов республиканского значения и областных центров на первичном и вторичном рынках за счет возвратных средств, но не менее 2 000 (двух тысяч) займов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 банк в пределах средств, предусматриваемых в местных и (или) республиканском бюджетах, облигационных займов и поступающих кредитных платежей (возвратных средств) обеспечивается предоставление:</w:t>
      </w:r>
    </w:p>
    <w:bookmarkStart w:name="z11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предварительных или промежуточных жилищных займов по ставке вознаграждения не более 2 % (двух процентов) годовых для категорий лиц, определенных подпунктами 1-1), 1-2)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67,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(далее - Закон), имеющих совокупный семейный доход от трудовой и (или) предпринимательской деятельности за последние 6 (шесть) месяцев. Допускается отсутствие указанного дохода у данной категории лиц, при условии привлечения созаемщика-гаранта – при оформлении ипотечного займа, либо при условии полного выкупа жилья без оформления ипотечного займа. Лица, привлекаемые созаемщиками-гарантами, определяются внутренними документами Отбасы банка.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Категориям, указанным в подпунктах 2), 3) статьи 68 Закона устанавливается приоритет перед очередниками других категорий при распределении жилья, с учетом их желания на нижних этажах.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Предусмотренное количество займов распределяется пропорционально между категориями лиц указанных в настоящем подпункте. В случае остатка нераспределенного жилья среди какой-либо категории, указанной в настоящем подпункте, Отбасы банк распределяет оставшееся жилье пропорционально среди других категорий.</w:t>
      </w:r>
    </w:p>
    <w:bookmarkStart w:name="z11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предварительных или промежуточных жилищных займов по ставке вознаграждения не более 5 % (пяти процентов) годовых категориям лиц,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(за исключением лиц, определенных подпунктом 4) статьи 67),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имеющих совокупный семейный доход от трудовой и (или) предпринимательской деятельности за последние 6 (шесть) месяцев. Допускается отсутствие указанного дохода у данной категории лиц, при условии привлечения созаемщика-гаранта – при оформлении ипотечного займа, либо при условии полного выкупа жилья без оформления ипотечного займа. Лица, привлекаемые созаемщиками-гарантами, определяются внутренними документами Отбасы банка.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промышленности и строительства РК от 15.02.2024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Обязательными условиями кредитования очередников являются: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кредитования – до 20 (двадцати)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займа – приобретение кредитного жилья МИО, в том числе построенного в рамках механизмов государственно-частного партнерства, первичного жилья частных застройщиков в рамках механизмов подведения коммуникаций к объектам жилья частного застройщика (за исключением благоустройства), а также субсидирования части ставки вознаграждения по кредитам частных застройщиков полученным на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во вкладе жилищных строительных сбережений суммы первоначального взноса в размере не менее 10 % (десяти процентов) от договорной суммы по предварительному жилищному займу или в размере,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строительных сбережениях в Республике Казахстан" для промежуточного жилищного займа. Часть размера первоначального взноса может покрываться жилищным сертификатом, выдаваемым МИО, сертификатом экономической мобильности;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максимальная сумма кредитования определяется на основании информации МИО о реализуемом объекте, содержащей стоимость реализации 1 (одного) квадратного метра жилища, и фактической площади приобретаемого жилья.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и.о. Министра промышленности и строительства РК от 15.02.2024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Требования для участия в государственной программе льготного кредитования через Отбасы банк: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 или статус кандаса;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за последние 5 (пять) лет на территории Республики Казахстан у очередника и членов его семьи (супруг (а), несовершеннолетних детей), арендного жилья или жилья на праве собственности (общей совместной собственности, доли в долевой собственности, составляющей общую совместную (долевую) собственность указанных членов семьи, как единицу жилья, а также доли в рамках долевого участия в жилищном строительстве);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у очередника и членов его семьи (супруг (а), несовершеннолетние дети), ипотечных жилищных займов, выданных на приобретение жилища, в том числе доли в рамках долевого участия в жилищном строительстве или строительство жилища;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подтверждение совокупного семейного дохода (без учета пенсионных отчислений, индивидуального подоходного налога и иных обязательных отчислений) от трудовой и (или) предпринимательской деятельности за последние 6 (шесть) месяцев.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подтверждении доходов допускается участие при наличии суммы собственных средств (в том числе жилищных строительных сбережений) для выкупа кредитного жилья по полной стоимости (без оформления займа).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подтверждение постановки на учет нуждающегося в жилище в соответствии с Законом.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постановки на учет нуждающихся в жилье и наличие соответствующего статуса в Отбасы банке, определяются посредством цифровой информационной системы учета очередников.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иных требований для кредитования и необходимых документов определяется внутренними документами Отбасы банка.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Заявления на получение займов для приобретения кредитного жилья построенных МИО, подаются с личных кабинетов на платформе Отбасы банка - otbasybank.kz. При этом приобретение кредитного жилья осуществляется по месту постановки на учет очередника в пределах области, города республиканского значения, столицы.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отбора очередников и распределение жилья проводятся Отбасы банком в порядке, определенном его внутренними документами.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потенциальных очередников среди очередников будет осуществляться по следующему принципу: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первоочередность даты постановки на учет, нуждающихся в жилище, с учетом абзаца второго подпункта 1) пункта 16 настоящих Правил;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совпадении даты постановки на учет - дата и время подачи заявления через платформу Отбасы банк - otbasybank.kz.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выделенным средствам на реализацию направления "2-10-20", а также возвратных средств Отбасы банка, обеспечивается кредитование очередников, в том числе по заявлениям на участие, принятым до введения в действие Концепции исключительно на цели займа, определенные пунктом 17 настоящих Правил.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Условия реализации кредитного жилья очередникам определяются Концепцией и внутренними документами Отбасы банка.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кредитного жилья, строящегося или построенного до введения в действие Концепции, осуществляется на основании заключенных соглашений и ранее действовавших программ.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Кредитное жилье МИО реализуется в течение 6 (шести) месяцев очередникам через Отбасы банк.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6 (шести) месяцев при отсутствии спроса на объект, а также отсутствия следующих по списку очередников – принимается решение о возврате жилья в МИО. Решение о возврате нераспределенного жилья и дальнейшей его реализации принимается в рамках заключенных соглашений о сотрудничестве между МИО и Отбасы банк.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самостоятельно распределяет нереализованное жилье очередникам из числа социально уязвимых слоев населения, нуждающихся в жилье и предоставляют информацию о распределении в уполномоченный орган.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процедур отбора, Отбасы банк предоставляет в МИО окончательные списки очередников с указанием идентификационных сведений и адреса предоставляемого жилья для последующего оформления договоров купли-продажи.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в течение 1 (одного) месяца с даты получения от Отбасы банка информации о результатах отбора очередников, заключает с очередниками МИО, прошедшими отбор очередников, договоры купли-продажи жилья и обеспечивает их государственную регистрацию.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Порядок взаимодействия между МИО и Отбасы банком, а также объем реализации кредитного жилья через Отбасы банк определяются соглашением между МИО и Отбасы банком и внутренними документами Отбасы банка.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МИО осуществляет мониторинг по реализации кредитного жилья очередникам Программы.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реализации МИО жилищных проектов обеспечивается посредством информационной системы Единого оператора.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МИО на еженедельной основе вносит в информационную систему Единого оператора о переданных на реализацию в Отбасы банк объектах и реализованных квартирах с указанием даты ввода объекта в эксплуатацию кадастрового номера каждой квартиры, получателя квартиры, площади, количества и стоимости квартиры.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Площадь квартир, реализованная очередникам МИО, должна соответствовать к заявленной площади квартир согласно проектно-сметной документации с положительной комплексной вневедомственной экспертизы при получении финансирования на цели,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общей площади квартир переданных очередникам МИО и заявленной общей площади квартир в соответствии с проектно-сметной документацией, с положительной комплексной вневедомственной экспертизой, МИО обеспечивает реализацию недостающей площади квартир очередникам МИО за счет средств местного бюджета с предоставлением отчетной информации уполномоченному органу, а также обеспечивает заполнение данных в информационной системе Единого оператора согласно пункту 24 настоящих Правил.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использовании средств привлеченных МИО путем выпуска ГЦБ для финансирования строительства жилой части объектов реновации жилищного фонда, будет предусмотрена реализация жилья очередникам МИО соразмерно объему финансирования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Главы. Реализация площадей очередникам МИО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Главы.</w:t>
      </w:r>
    </w:p>
    <w:bookmarkEnd w:id="96"/>
    <w:bookmarkStart w:name="z11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реализации жилья по проектам жилищного строительства частных застройщиков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4 в соответствии с приказом и.о. Министра промышленности и строительства РК от 15.02.2024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подведении коммуникаций за счет республиканского бюджета к объектам жилого строительства частного застройщика (за исключением благоустройства) МИО могут приобретать не менее 50% объема жилья (квартир) в целях реализации в рамках арендного жилья, через Отбасы банк очередникам МИО либо частный застройщик предлагает Отбасы банку не менее 50% объема жилья для реализации очередникам МИО согласно настоящим Правилам.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подведения инженерно-коммуникационной инфраструктуры к объектам частных застройщиков будет встречное обязательство: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заключение договора с МИО, определяющего порядок и условия реализации жилья и проведения мониторинга;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не менее 50 % объема жилья от общей площади по фиксированной цене за 1 (один) квадратный метр не более УПСС крупнопанельного жилого дома соответствующей этажности, предусматриваемого для каждого региона в сборнике укрупненных показателей стоимости строительства зданий и сооружений, ежегодно утверждаемом уполномоченным органом;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гарантийный срок на приобретаемое жилье не менее 2 лет. 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мониторинга исполнения реализации жилья МИО ежемесячно до 10 числа месяца, следующего за отчетным периодом, направляет отчет в адрес Единого оператора и администратора бюджетной программы.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с изменением, внесенным приказом Министра промышленности и строительства РК от 23.04.2024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предоставления финансирования из средств акционерного общества "Фонд национального благосостояния "Самрук-Казына" на приобретение арендного жилища с правом приватизации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5 в соответствии с приказом Министра промышленности и строительства РК от 23.04.2024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 целью обеспечения МИО необходимым объемом коммунального жилищного фонда акционерное общество "Фонд национального благосостояния "Самрук-Казына" за счет своих средств предоставляет через акционерное общество "Казахстанская жилищная компания" (далее – компания) путем предоставленния облигационных займов МИО на приобретение арендного жилья в соответствии с постановлением Правительства Республики Казахстан от 9 апреля 2024 года № 263 "О некоторых вопросах реализации арендного жилища с правом приватизации".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Жилье должно быть не ниже IV класса комфортности согласно требованиям государственных нормативов в области архитектуры, градостроительства и строительства. Максимальная площадь - 80 кв. метров с допустимым отклонением не более 5%. 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с площадями, превышающими допустимое отклонение, при финансировании затрат на их приобретение осуществляется за счет средств местного бюджета.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приобретении жилья МИО необходимо планировать распределяемую площадь жилья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отношениях".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Для городов Астаны, Алматы, Шымкента и областей, финансирование за счет ГЦБ одного квадратного метра общей площади жилища (квартиры) в чистовой отделке (без стоимости инженерных сетей) приобретение жилья, определяется в размере 80% от УПСС по крупнопанельному жилому дому соответствующей этажности, предусматриваемого для каждого региона в сборниках укрупненных показателей стоимости строительства зданий и сооружений, утвержденных на текущий год. Остальная часть софинансируется из местного бюджета. При этом для расчета целевого индикатора 1 (одной) единицы жилья принимается средняя площадь квартиры 60 (шестьдесят) квадратных метров. 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стоимости установленных пределов финансирования затраты покрываются за счет средств местного бюджета.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Допускается приобретение жилья на первичном рынке, а также введенных в эксплуатацию в рамках реконструкции многоэтажных жилых домов и построенных индивидуальными предпринимателями введенных в эксплуатацию не позднее 2 (двух) лет.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Распределение средств вне областных центров должно быть не менее 40% от общего объема приобретаемого жилья. 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33.Приобретенное МИО жилище с правом приватизации должно предоставляться в аренду очередникам из социально-уязвимых слоев населения согласно Закона в порядке очередности.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20% (двадцать процентов) и более от общего объема арендного жилище с правом приватизации предоставляется очередникам, определенным подпунктами 1), 6), 9)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(по каждой категории соответственно). 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Уполномоченный орган определяет объемы финансирования и целевые индикаторы на основании заявок МИО.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МИО на ежемесячной основе, не позднее 10-го числа месяца, следующего за отчетным периодом, представляют в уполномоченный орган и в компанию информацию об использовании средств.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образования на счете МИО экономии целевых средств, по согласованию с уполномоченным органом, МИО вправе использовать данные средства на приобретение дополнительного объема жилья.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