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8231" w14:textId="cc88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30 января 2019 года № 11-1-4/33 "Об утверждении Положения республиканского государственного учреждения "Комитет по инвестициям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31 мая 2023 года № 11-1-4/263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30 января 2019 года № 11-1-4/33 "Об утверждении Положения республиканского государственного учреждения "Комитет по инвестициям Министерства иностранных дел Республики Казахстан"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инвестициям Министерства иностранных дел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010000, город Астана, улица Динмухамеда Кунаева, 31.";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осуществление координации по приему и консультированию инвесторов или их представителей по вопросам действующих государственных услуг;";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координации и мониторинга деятельности по сопровождению инвесторов по принципу "одного окна";";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иностранных дел Республики Казахстан в установленном законодательством порядке обеспечить: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приказа, включение в Эталонный контрольный банк нормативных правовых актов Республики Казахстан;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утверждения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в подпунктах 1) и 2) настоящего пункта.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Нуртлеу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