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3080" w14:textId="40e3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28 сентября 2016 года № 265 "Об утверждении профессионального стандарта "Обеспечение сохранности Национального архивного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20 декабря 2023 года № 530-НҚ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28 сентября 2016 года № 265 "Об утверждении профессионального стандарта "Обеспечение сохранности Национального архивного фонда" (зарегистрирован в Реестре государственной регистрации нормативных правовых актов под № 14390)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сохранности Национального архивного фонда", утвержденный вышеуказанным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архивов, документации и книжного дела Министерства культуры и информации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информации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530-НҚ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2016 года № 265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"Обеспечение сохранности Национального архивного фонда"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"Обеспечение сохранности Национального архивного фонда" (далее – профессиональный стандарт) – стандарт, определяющий в конкретной области профессиональной деятельности требования к уровню квалификации и компетентности, содержанию, качеству и условиям труда.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справочник должностей руководителей, специалистов и других служащих (КС) – в соответствии с трудовым законодательством в Республике Казахстан является основой для установления квалификационных требований к работникам и применяется для решения вопросов, связанных с регулированием трудовых отношений, обеспечением эффективной системы управления персоналом в организациях различных видов экономической деятельности независимо от организационно-правовых форм;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квалификация – официальное признание ценности освоенных компетенций для рынка труда и дальнейшего образования и обучения, позволяющее осуществлять трудовую деятельность;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 – изученная и усвоенная информация, необходимая для выполнения действий в рамках профессиональной задачи;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навык – способность применять знания и умения, позволяющая выполнять профессиональную задачу целиком;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единый тарифно-квалификационный справочник работ и профессий рабочих (ЕТКС) – справочник, предназначенный для тарификации работ и присвоения тарифных разрядов рабочим;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профессия – род занятий, осуществляемый физическим лицом и требующий определенной квалификации для его выполнения;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профессиональная квалификация – степень профессиональной подготовки, характеризующая владение компетенциями, требуемыми для выполнения трудовых функций по профессии;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национальный орган по профессиональным квалификациям –национальный орган по профессиональным квалификациям, осуществляющий консультативную и методологическую деятельность по вопросам Национальной системы квалификаций, создается по решению Правительства Республики Казахстан в форме акционерного общества;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национальный классификатор занятий Республики Казахстан – документ по стандартизации, отражающий наименования занятий, применяемых на территории Республики Казахстан, и классифицирующий их по уровню и специализации навыков в соответствии с видом выполняемых работ;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отраслевая рамка квалификаций (ОРК) – документ, разрабатываемый на основе Национального классификатора занятий Республики Казахстан, национальной рамки квалификаций и классифицирующий требования к квалификации специалиста по уровням в зависимости от сложности выполняемых работ и характера используемых знаний, умений и компетенций в отрасли: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Национальная система квалификаций (далее – НСК) – комплекс правовых и институциональных инструментов и механизмов регулирования и согласования спроса на квалификации со стороны рынка труда и предложения квалификаций со стороны системы образования, в том числе информального.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неформальное образование – вид образования, запланированный, организованный и осуществляемый организациями, которые предоставляют образовательные услуги, оказываемые без учета места, сроков и формы обучения, и сопровождаемый выдачей документа, подтверждающего результаты обучения;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общий классификатор видов экономической деятельности (ОКЭД) – классификатор, определяющий порядок классификации и кодирования всех видов экономической деятельности.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КС – квалификационный справочник должностей руководителей;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ОРК – отраслевая рамка квалификаций;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НСК – Национальная система квалификаций;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НРК – Национальная рамка квалификаций;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ЕТКС – Единый тарифно-квалификационный справочник;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ОКЭД – общий классификатор видов экономической деятельности.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"Обеспечение сохранности Национального архивного фонда".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R91013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Секция: R Деятельность библиотек, архивов, музеев и прочая деятельность в области культуры.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группа: 91 Деятельность библиотек, архивов, музеев и прочая деятельность в области культуры.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группа: 91.0 Деятельность библиотек и архивов.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подгруппа: 91.01.3 Деятельность архивов.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Подкласс: Деятельность государственных архивов.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разработки профессионального стандарта: установление требований в области профессиональной деятельности, к содержанию, качеству, условиям труда, квалификации и компетенции работников государственных архивов (республиканских, областных, городских и районных), обеспечивающих сохранность документов Национального архивного фонда.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является одним из четырех основных элементов НСК. Учитывает уровни НРК и ОРК в сфере архивного дела. Профессиональный стандарт является рамочным документом, учитывает принцип деятельности государственных архивных учреждений в разрезе уровня архивов (республиканских, областных, городских и районных), служит основой для выработки критериев квалификации сотрудников архивов по уровням соответствия.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служит основанием для планирования повышения фонда заработной платы с учетом повышения категории сотрудников архива и их карьерного продвижения.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Профессиональный стандарт состоит из Паспорта и карточек профессий, в которых квалификации работников архива характеризуются в соответствии с 7-ю уровнями ОРК в сфере архивов и НРК (2-8 уровни) в разрезе профессий применен 2-х, 3-х и 4-х уровневая классификация согласно пункту 7 настоящего профессионального стандарта по четырем обобщенным показателям: "знания", "навыки", "умения" и "личностные компетенции".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профессий "Археограф", "Архивист", "Архивариус", "Инженер", "Художник-реставратор архивных документов", "Техник по обслуживанию аппаратов микрофильмирования и копирования" предусмотрены четыре подуровня, означающие специалист без категории c уровнем 4, 5, 6, специалист II категории – 4.1, 5.1, 6.1, специалист I категории – 4.2, 5.2, 6.2, 7.2, специалист высшей категории – 4.3, 5.3, 6.3, 7.3, 8.3.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для профессий руководящего состава "Директор", "Заместитель директора", "Главный хранитель фондов", "Руководитель структурного подразделения", "Заместитель руководителя структурного подразделения" применены в соответствии их иерархии уровни 8.5, 7.5, 6.5; 8.4, 7.4, 6.4; 8.3, 7.3, 6.3; 6.2 без присвоения категорий.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 – уровень ОРК 8.5, 7.5, 6.5;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– уровень ОРК 8.4, 7.4, 6.4;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Главный хранитель фондов – уровень ОРК 7.3, 6.3;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– уровень ОРК 7.3, 6.3;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структурного подразделения – уровень ОРК 7.2, 6.2;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Археограф – уровень ОРК 8.3, 7.3, 7.2, 6.3, 6.2, 6.1, 6;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Архивист – уровень ОРК 7.3, 7.2, 6.3, 6.2, 6.1, 6, 5.3, 5.2, 5.1, 5;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Архивариус – уровень ОРК 6.3, 6.2, 6.1, 6, 5.3, 5.2, 5.1, 5;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Заведующий архивохранилищем – уровень ОРК 7, 6;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Инженер –уровень ОРК 6.2, 5.1, 5;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Художник-реставратор архивных документов –уровень ОРК 6.3, 6.2, 6.1, 6, 5.3, 5.2, 5.1, 5, 4.3, 4.2, 4.1, 4;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Реставратор архивных документов – уровень ОРК 5, 4, 3;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Реставратор фильмовых материалов – уровень ОРК 5, 4, 3, 2;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Лаборант (средней квалификации) – уровень ОРК 5, 4, 3;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Техник по обслуживанию аппаратов микрофильмирования и копирования – уровень ОРК 5, 4.2, 4.1, 4;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Оператор аппаратов микрофильмирования микрофильмирования и копирования – уровень ОРК 3, 2.</w:t>
      </w:r>
    </w:p>
    <w:bookmarkEnd w:id="72"/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"Директор (заведующий) архивной организации"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(докторантура PhD, ученая степень доктора PhD, степень доктора PhD по профилю, кандидата наук, доктора наук)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пяти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четырех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 Республиканской комиссии по подготовке кадров за рубежом согласно Указу Президента Республики Казахстан от 12 октября 2000 года № 470 "О республиканской комиссии по подготовке кадров за рубежом" (далее – Рабочий орган),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областных государственных архивов, государственных архивов городов республиканского значения, столицы – не менее четырех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трех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стаж работы не менее трех лет в сфере архивного дела или на руководящих должностях либо не менее пяти лет стажа работы для лиц, зачисленных в Президентский молодежный кадровый резерв, либо не менее двух лет стажа работы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Заместитель директора (заведующего) архивной организации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1349-0-003. 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производственной, административно-хозяйственной и финансово-экономической деятельностью государственного архива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архива квалифицированными кадрами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исследование и публикация архивных документов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производственной, административно-хозяйственной и финансово-экономической деятельностью государственного архива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политики, стратегии деятельности архива и механизма ее реализации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Выработка стратегических задач и планирование работы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Исследовать, разрабатывать, реализовывать проекты, ведущих к получению новых знаний и решений в архивной сфере.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текущую ситуацию развития архива, выявлять проблемные вопросы и выработка путей их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Организовывать дискуссии по вопросам архивного дела, пропаганды документальных источников.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Генерировать идеи, прогнозировать результаты инновационной деятельности и осуществлять широкомасштабные изменения в сфере архивного дела, руководить сложными производственными и научными процессами.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автоматизированных информационных технологий в работу архива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Исследовать процессы современных информационных технологий и вырабатывать пути их внедрения в архивной сфере.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процессы повышения квалификации сотрудников архива в сфере IТ-технологий и совершенствовать 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информационными системами и современными IТ-программами.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Организовать работу по разработке методических рекомендаций по переводу архивных документов в цифровой формат, приему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информационной безопасности, IТ-технологий,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в сфере автоматизации и цифровизации в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Методики перевода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Обеспечение архива квалифицированными кадрами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и эффективного взаимодействия всех структурных подразделений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анализ положений структурных подразделений, функциональные обязанности сотрудников.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Рационально распределять обязанности заместителей, руководителей и работников структурных подразделений на основе анализа их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Делегировать полномочия заместителям и руководителям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Анализировать эффективность работы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Своевременно выявлять риски недостижения плановых показателей структурными подразделениями.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Правильно генерировать поручения.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организации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 и методики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и развитие профессиональных компетенций, знаний и опыта сотрудников архива, организация систематического повышения их квалификации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организацию оптимальных условий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Обеспечить соблюдение требований трудового законодательства сотрудниками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эффективность работы сотрудников структурных подразделений с учетом их профессиональных компетенций.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Совершенствовать механизмы и способы трудовой мотивации, инициативы и активности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Внедрения методики по совершенствованию повышения квалификации работников архива.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организации деятельности архива, мотивации работников и повышения их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исследование и публикация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выявления и исследование документов в архивных фондах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научно-справочным аппаратом и справочно-информационным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выявления и отбора документов по архивным фондам.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анализ содержания документальных источников, на основе которых излагать точку зрения по отдельным историческим фактам и событиям.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методические рекомендации по вопросам выявления документов и их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Организовывать различные научно-практические форумы, конференции по исследованию архивных фондов.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доступа к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научно-исследовательской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научному исследованию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научной публикации архивных документов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разработку концепций всех видов научной публикации архивных документов, учебных пособий по истории.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совершенстве владеть методикой выбора и передачи текста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археографическое оформление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Организовывать и составлять научно-справочный аппарат к научным изданиям.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методикой составления текстуальных примечаний к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по вопросам научной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Организовать разработку методических рекомендаций по археографии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Взаимодействовать с издательскими организациями, средствами массовой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Организовывать научно-практические форумы, конференции и семинары по пропаганде документальных источников архивных фондов.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введения в научный оборот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 и видов научной публикации.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Отечественного и зарубежного опыта по вопросам введения в научный оборот архивных документов, публикационной деятельности архивной сферы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Многозадачность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"Директор (заведующий) архивной организации"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 Искусство, Социальные науки, Журналистика и информация, 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пяти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четырех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 Республиканской комиссии по подготовке кадров за рубежом согласно Указу Президента Республики Казахстан от 12 октября 2000 года № 470 "О республиканской комиссии по подготовке кадров за рубежом" (далее – Рабочий орган),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областных государственных архивов, государственных архивов городов республиканского значения, столицы – не менее четырех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трех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стаж работы не менее трех лет в сфере архивного дела или на руководящих должностях либо не менее пяти лет стажа работы для лиц, зачисленных в Президентский молодежный кадровый резерв, либо не менее двух лет стажа работы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Заместитель директора (заведующего) архивной организации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1349-0-003. 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производственной, административно-хозяйственной и финансово-экономической деятельностью государственного архива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архива квалифицированными кадрами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 публикация архивных документов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производственной, административно-хозяйственной и финансово-экономической деятельностью государственного архива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политики, стратегии деятельности архива и механизма ее реализации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стратегических задач и планирование работы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и реализовывать проекты, ведущие к получению новых знаний и решений в архивной сфере.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текущую ситуацию развития архива, выявлять проблемные вопросы и предлагать пути их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Предлагать тематику дискуссий по вопросам архивного дела, пропаганды архивных документов и участвовать в их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Исследовать и прогнозировать результаты инновационной деятельности, осуществлять изменения в сфере архивного дела, руководить сложными производственными и исследовательскими процессами.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автоматизированных информационных технологий в работу архива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процессы современных информационных технологий в архивной сфере.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Обеспечить организацию повышения квалификации сотрудников архива в сфере IТ-технологий.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Внедрять методические рекомендации в сфере IТ-технологий, по переводу архивных документов в цифровой формат, приему электронных документов на государственное хранение.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Работать с информационными системами и современными IТ-программами.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информационной безопасности, IТ-технологий,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в сфере автоматизации и цифровизации в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Методики перевода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архива квалифицированными кадрами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и эффективного взаимодействия всех структурных подразделений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загруженность структурных подразделений и их сотрудников.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Распределять обязанности заместителей, руководителей и работников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Делегировать полномочия заместителям и руководителям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Обеспечить эффективность работы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Своевременно выявлять риски недостижения плановых показателей структурными подразделениями.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Правильно генерировать поручения.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организации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и развитие профессиональных компетенций, знаний и опыта сотрудников архива, организация систематического повышения их квалификации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оптимальные условия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Обеспечить соблюдение требований трудового законодательства сотрудниками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эффективность работы сотрудников структурных подразделений с учетом их профессиональных компетенций.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Способствовать развитию трудовой мотивации, инициативы и активности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Применения современных методов повышения квалификации работников архива.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организации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 публикация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выявления и исследование документов в архивных фондах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научно-справочным аппаратом и справочно-информационным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выявления и отбора документов по архивным фондам.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содержание архивных документов, выражать точку зрения по ним.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методические рекомендации по вопросам выявления документов и их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Организовывать научно-практические конференции и семинары по пропаганде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доступа к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научно-исследовательской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выявлению и исследованию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использования и публикация архивных документов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организацию информационных мероприятий на основе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Организовывать работу с печатными и электронными средствами массовой информации по пропаганде архивных фондов.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Организовывать научно-практические конференции, круглые столы, встречи по пропаганде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концепцию видов публикации архивных документов (план-проспект сборника, справочника, проспекта).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методикой выбора и передачи текста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археографическое оформление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Составлять научно-справочный аппарат к научным изданиям.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Владеть методикой составления текстуальных примечаний к документам и применять ее на практике.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Применять на практике нормативные правовые акты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Вносить предложения по разработке методических рекомендаций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Взаимодействовать с издательскими организациями.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использования архивных документов,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Методики введения в научный оборот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Видов работ по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Типов и видов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Отечественного и зарубежного опыта по вопросам использования и публикации архивных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Многозадачность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6.5.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"Директор (заведующий) архивной организации"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пяти лет в сфере архивного дела или на руководящих должностях либо не менее пяти лет для лиц, зачисленных в Президентский молодежный кадровый резерв;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областных государственных архивов, государственных архивов городов республиканского значения, столицы – не менее четырех лет в сфере архивного дела или на руководящих должностях либо не менее пяти лет для лиц, зачисленных в Президентский молодежный кадровый резерв;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стаж работы не менее трех лет в сфере архивного дела или на руководящих должностях либо не менее пяти лет стажа работы для лиц, зачисленных в Президентский молодежный кадровый резерв.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Заместитель директора (заведующего) архивной организации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1349-0-003. 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производственной, административно-хозяйственной и финансово-экономической деятельностью государственного архива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архива квалифицированными кадрами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производственной, административно-хозяйственной и финансово-экономической деятельностью государственного архива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политики, стратегии деятельности архива и механизма ее реализации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Выработка стратегических задач и планирование работы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Исследовать, разрабатывать, реализовывать проекты, ведущих к получению новых знаний и новых решений в архивной сфере.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текущую ситуацию развития архива, выявлять проблемные вопросы и выработка путей их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дискуссиях по архивному делу, а также пропаганде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Генерировать идеи, прогнозировать результаты инновационной деятельности и осуществлять широкомасштабные изменения в сфере архивного дела, руководить сложными производственными и научными процессами.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автоматизированных информационных технологий в работу архива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повышение квалификации сотрудников архива в сфере IТ-технологий.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информационными системами.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Организовать применение в практической работе методических рекомендаций в сфере IТ-технологий, по переводу архивных документов в цифровой формат, приему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информационной безопасности,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в сфере автоматизации и цифровизации в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Методики перевода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Обеспечение архива квалифицированными кадрами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и эффективного взаимодействия всех структурных подразделений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Распределять обязанности заместителей, руководителей и работников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Делегировать полномочия заместителям и руководителям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Правильно генерировать поручения.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организации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и развитие профессиональных компетенций, знаний и опыта сотрудников архива, организация систематического повышения их квалификации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оптимальные условия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Обеспечить соблюдение требований трудового законодательства сотрудниками архива. 3. Способствовать развитию трудовой мотивации, инициативы и активности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организации деятельности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Многозадачность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7.5.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"Заместитель директора (заведующего) архивной организации"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(докторантура PhD, ученая степень доктора PhD, степень доктора PhD по профилю, кандидата наук, доктора наук)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четырех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трех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областных государственных архивов, государственных архивов городов республиканского значения, столицы – не менее трех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двух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не менее двух лет в сфере архивного дела или на руководящих должностях либо не менее пяти лет для лиц, зачисленных в Президентский молодежный кадровый резерв либо не менее одного года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Директор (заведующий) архивной организации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1349-0-003. 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производственной деятельностью государственного архива по обеспечению сохранности архивных документов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Руководство работой хозяйственной и технической служб, финансовой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производственной деятельностью государственного архива по обеспечению сохранности архивных документов и их использованию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разработки стратегии развития архива и механизма ее реализации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текущую ситуацию развития архива с выявлением проблемных вопросов и предложением путей их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работу архива и контролировать достижение плановых показателей по приему, обеспечению сохранности и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Организовать работу по использованию архивных документов и их публикации.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Руководить научными исследованиями в области архивного дела, археографии и документоведения.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 концепцию видов публикации архивных документов (план-проспект сборника, справочника, проспекта).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Обеспечивать организацию работы по усовершенствованию и переработке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методические рекомендации в области архивного дела, археографии и документоведения.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Организовывать дискуссии по архивному делу и пропаганде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Взаимодействовать с издательскими организациями, средствами массовой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Организовывать научно-практические форумы, конференции и семинары по пропаганде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документацией,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организации и проведения научных исследований, работ по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архивов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повышение квалификации сотрудников в сфере IТ-технологий, цифровизации архивной сферы.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функций, подлежащих автоматизации.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Внедрять в работу архива информационные системы 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Организовать применение в практической работе методических рекомендаций в сфере IТ-технологий, по переводу архивных документов в цифровой формат, приему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информационной безопасности, IТ-технологий,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и характеристик современного автоматизированного оборудования, применяемые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Отечественного и зарубежного опыта в сфере автоматизации и цифровизации в деятельности архива, применения IТ-технологий.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Методики перевода документов в цифровой формат, приема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Руководство работой хозяйственной и технической служб, финансовой деятельности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техники безопасности труда в архиве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Распределять обязанности руководителей, заместителей и работников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Делегировать полномочия руководителям и заместителям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Организовать работу по выявлению рисков нарушений требований безопасности труда, санитарно-эпидемиологических норм и принятию мер по их устранению, по повышению знаний работников в области техники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Обеспечить планирование эвакуации архивных документов при чрезвычайных ситуациях.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Организовать работу по эвакуации сотрудников и посетителей из здания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в сфере архивного дела, безопасности труда, санитарно-эпидемиологических норм.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Генерировать поручения.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безопасности труда, санитарно-эпидемиологических норм,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организации труда 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 по организации деятельности архива, обеспечение безопасности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систем освещения, отопления, вентиляции, кондиционирования и другого оборудования.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оптимальные условия обеспечения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Обеспечить проведение технико-экономического анализа и экспертизы в сфере эксплуатации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риски угрозы сохранности архивных документов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рациональную эксплуатацию систем жизнеобеспечения здания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Оперативно решать эксплуатационно-технические вопросы, организацию работы по устранению неисправностей.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контроль по состоянию систем жизнеобеспечения здания.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Обеспечить сохранность имущества архива, его эффективное и рациональное использование.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Организовать разработку методических рекомендаций,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Применять на практике нормативные правовые акты в сфере архивного дела, пожарной безопасности, требований к коммуникациям здания согласно утвержденным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пожарной безопасности, санитарных норм, технических стандартов и регламентов, регламентирующих требования к коммуникациям зданий и сооружений,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организации труда 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 по обеспечению сохранности архивов и организации деятельности архива.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укреплении материально-технической базы архива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и обосновывать потребность архива в улучшении материально-технической оснащенности.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Организовать работу по разработке технической спецификации по приобретению материально-технических средств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пожарной безопасности, санитарных норм, планирования,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обеспечению сохранности архивов и организации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(заведующнго)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(заведующнго)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Карточка профессии "Заместитель директора (заведующего) архивной организации"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  Искусство,  Социальные  науки,  Журналистика  и информация, Право, Бизнес  и управление,  Информационно  коммуникационные 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четырех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трех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областных государственных архивов, государственных архивов городов республиканского значения, столицы – не менее трех лет в сфере архивного дела или на руководящих должностях либо не менее пяти лет для лиц, зачисленных в Президентский молодежный кадровый резерв, либо не менее двух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не менее двух лет в сфере архивного дела или на руководящих должностях либо не менее пяти лет для лиц, зачисленных в Президентский молодежный кадровый резерв либо не менее одного года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направлениям подготовки кадров "Искусство и гуманитарные науки", "Социальные науки, журналистика и информация", "Бизнес, управление и право", "Информационно-коммуникационные технологии".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Директор (заведующий) архивной организации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1349-0-003. 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производственной деятельностью государственного архива по обеспечению сохранности архивных документов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Руководство работой хозяйственной и технической служб, финансовой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производственной деятельностью государственного архива по обеспечению сохранности архивных документов и их использованию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разработки стратегии развития архива и механизма ее реализации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текущую ситуацию развития архива с выявлением проблемных вопросов и предложением путей их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работу архива и контролировать достижение плановых показателей по приему, обеспечению сохранности и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использованию архивных документов и их публикации.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исследования в области архивного дела, археографии и документоведения.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Разрабатывать концепцию видов публикации архивных документов (план-проспект сборника, справочника, проспекта).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Обеспечить своевременное усовершенствование и переработку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методические рекомендации в области архивного дела, археографии и документоведения.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Вести дискуссии по архивному делу и пропаганде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Взаимодействовать с издательскими организациями, средствами массовой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Организовать проведение научно-практических форумов, конференций и семинаров по пропаганде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документацией,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организации и проведения научных исследований, работ по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архивов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повышение квалификации сотрудников в сфере IТ-технологий, цифровизации архивной сферы.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функций, подлежащих автоматизации.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Внедрять в работу архива информационные системы 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Организовать применение в практической работе методических рекомендаций в сфере IТ-технологий, по переводу архивных документов в цифровой формат, приему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информационной безопасности, IТ-технологий,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и характеристик современного автоматизированного оборудования, применяемые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Отечественного и зарубежного опыта в сфере автоматизации и цифровизации в деятельности архива, применения IТ-технологий.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Методики перевода документов в цифровой формат, приема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 Руководство работой хозяйственной и технической служб, финансовой деятельности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техники безопасности труда в архиве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Распределять обязанности руководителей, заместителей и работников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Делегировать полномочия руководителям и заместителям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работу по выявлению рисков нарушений требований безопасности труда, санитарно-эпидемиологических норм и принятию мер по их устранению, повышению знаний работников в области техники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Обеспечить разработку плана эвакуации архивных документов при чрезвычайных ситуациях.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Организовать работу по эвакуации сотрудников и посетителей из здания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в сфере архивного дела, безопасности труда, санитарно-эпидемиологических норм.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Генерировать поручения.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безопасности труда, санитарно-эпидемиологических норм,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организации труда 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 по организации деятельности архива, обеспечение безопасности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систем освещения, отопления, вентиляции, кондиционирования и другого оборудования.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Создать оптимальные условия по обеспечению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Обеспечить проведение технико-экономического анализа и экспертизы в сфере эксплуатации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риски угрозы сохранности архивных документов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рациональную эксплуатацию систем жизнеобеспечения здания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Оперативно решать эксплуатационно-технические вопросы, организацию работы по устранению неисправностей.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контроль по состоянию систем жизнеобеспечения здания.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Обеспечить сохранность имущества архива, его эффективное и рациональное использование.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Организовать разработку методических рекомендаций, технической документации по обеспечению функционирования систем освещения, отопления, вентиляции, кондиционирования и другого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Применять на практике нормативные правовые акты в сфере архивного дела, пожарной безопасности, требований к коммуникациям здания согласно утвержденным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пожарной безопасности, санитарных норм, технических стандартов и регламентов, регламентирующих требования к коммуникациям зданий и сооружений,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организации труда 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 по обеспечению сохранности архивов и организации деятельности архива.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укреплении материально-технической базы архива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и обосновывать потребность архива в улучшении материально-технической оснащенности.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Организовать работу по разработке технической спецификации по приобретению материально-технических средств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пожарной безопасности, санитарных норм, планирования,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обеспечению сохранности архивов и организации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(заведующнго)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(заведующнго)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Карточка профессии "Заместитель директора (заведующего) архивной организации"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четырех лет в сфере архивного дела или на руководящих должностях либо не менее пяти лет для лиц, зачисленных в Президентский молодежный кадровый резерв;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областных государственных архивов, государственных архивов городов республиканского значения, столицы – не менее трех лет в сфере архивного дела или на руководящих должностях либо не менее пяти лет для лиц, зачисленных в Президентский молодежный кадровый резерв;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не менее двух лет в сфере архивного дела или на руководящих должностях либо не менее пяти лет для лиц, зачисленных в Президентский молодежный кадровый резерв.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Директор (заведующий) архивной организации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1349-0-003. 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производственной деятельностью государственного архива по обеспечению сохранности архивных документов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Руководство работой хозяйственной и технической служб, финансовой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производственной деятельностью государственного архива по обеспечению сохранности архивных документов и их использованию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разработки стратегии развития архива и механизма ее реализации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Выявлять проблемные вопросов на основе анализа текущей ситуации развития архива и предлагать пути их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Планировать работу архива и обеспечить достижение плановых показателей по приему, обеспечению сохранности и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использованию архивных документов и организовать их публикацию.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концепцию видов публикации архивных документов (план-проспект сборника, справочника, проспекта).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работу по усовершенствованию и переработке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Разрабатывать методические рекомендации в области архивного дела, археографии и документоведения.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Вести дискуссии по архивному делу и пропаганде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Взаимодействовать с издательскими организациями, средствами массовой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Организовать проведение научно-практических форумов, конференций и семинаров по пропаганде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финансирования, государственных закупок, а также регламентирующих трудовые отношения,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документацией,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организации и проведения научных исследований, работ по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архивов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Повышать свой уровень квалификации и квалификации сотрудников в сфере IТ-технологий, цифровизации архивной сферы.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функции, подлежащие автоматизации.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Внедрять в работу архива информационные системы 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Организовать применение в практической работе методических рекомендаций в сфере IТ-технологий, по переводу архивных документов в цифровой формат, приему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информационной безопасности, IТ-технологий,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и характеристик современного автоматизированного оборудования, применяемые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Отечественного и зарубежного опыта в сфере автоматизации и цифровизации в деятельности архива, применения IТ-технологий.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Методики перевода документов в цифровой формат, приема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хозяйственной и технической служб, финансовой деятельности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техники безопасности труда в архиве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Распределять обязанности руководителей, заместителей и работников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Делегировать полномочия руководителям и заместителям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риски нарушений требований безопасности труда, санитарно-эпидемиологических норм и принимать меры по их устранению, повышению знаний работников в области техники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Реализовать план эвакуации архивных документов при чрезвычайных ситуациях.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Организовать работу по эвакуации сотрудников и посетителей из здания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в сфере архивного дела, безопасности труда, санитарно-эпидемиологических норм.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Генерировать поручения.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безопасности труда, санитарно-эпидемиологических норм, финансирования, государственных закупок,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организации труда 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 по организации деятельности архива, обеспечение безопасности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систем освещения, отопления, вентиляции, кондиционирования и другого оборудования.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Создать оптимальные условия по обеспечению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технико-экономический анализ и экспертизу по эксплуатации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риски угрозы сохранности архивных документов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рациональную эксплуатацию систем жизнеобеспечения здания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Решать эксплуатационно-технические вопросы, организовать работу по устранению неисправностей.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контроль по состоянию систем жизнеобеспечения здания.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Обеспечить сохранность имущества архива, его эффективное и рациональное использование.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Разрабатывать методические рекомендации, техническую документацию по обеспечению функционирования систем освещения, отопления, вентиляции, кондиционирования и другого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Применять на практике нормативные правовые акты в сфере архивного дела, пожарной безопасности, требований к коммуникациям здания согласно утвержденным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пожарной безопасности, санитарных норм, технических стандартов и регламентов, регламентирующих требования к коммуникациям зданий и сооружений,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 организации труда 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 по обеспечению сохранности архивов и организации деятельности архива.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укреплении материально-технической базы архива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и обосновывать потребность архива в улучшении материально-технической оснащенности.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Организовать работу по разработке технической спецификации по приобретению материально-технических средств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пожарной безопасности, санитарных норм, планирования, финансирования, государственных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обеспечению сохранности архивов и организации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(заведующнго)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(заведующнго)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Карточка профессии "Главный хранитель фондов"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пяти лет.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Директор (заведующий) архивной организации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1349-0-009. 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деятельностью архивохранилищ по обеспечению сохранности, государственному учету документов Национального архивного фонда и других архивных документов, находящихся на государственном хранении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деятельностью архивохранилищ по обеспечению сохранности, государственному учету документов Национального архивного фонда и других архивных документов, находящихся на государственном хранении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государственного учета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составление плана и отчетов о работе структурного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ведения учетных документов (карточка фонда, лист фонда, журнал поступления и выбытия документов и иные) и составления паспорта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контроль по ведению дела фонда и его систематическому обновлению.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Организовать составление паспортов архивохранилищ.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паспорта архивохранилищ для составления Сводного паспорта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Вносить предложения по совершенствованию нормативной правовой базы по вопросам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Руководить проведением работ по проверке наличия и состояния документов и их розыску.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Передавать накопленный опыт, знания, умения и навыки молодым архивистам.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Владеть навыками подготовки научных докладов, статей, обзоров по архивным фондам.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методических рекомендаций по вопросам комплектования и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комплектованию и ведению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Методологические знания в области государственного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 по сохранению, улучшению физического состояния архивных фондов, реставрации и страховому копированию документов, соблюдение температурно-влажностного режима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план мобилизационной эвакуации документов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Организовать комплекс мер по обеспечению сохранности архивных документов при чрезвычайных ситуациях, их эвакуацию.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Планировать работу и проводить учения по эвакуации документов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Обеспечить работу по организации обследования архивохранилищ по соблюдению обеспечения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Организовать проведение выявления особо ценных документов по архивным фондам, составление их 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работу по созданию страхового фонда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Организовать работу по реставрации, обеспыливанию, дезинфекции и дезинсекции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предложения по материально-техническому оснащению архивохранилищ в соответствии с требованиями.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Анализировать и вносить предложения, замечания к документам, рассматриваемых консультативно-совещательными комиссиями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Работать с оборудованием, материалами и реактивами.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пожарной безопасности, методических рекомендаций по обеспечению сохранности документов,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обеспечению сохранности архивных документов, их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Методологические знания в области обеспечения сохранности документов, их реставрации и страховому копированию.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Логическое мышление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Карточка профессии "Главный хранитель фондов"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четырех лет.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Директор (заведующий) архивной организации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1349-0-009. 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производственной, административно-хозяйственной и финансово-экономической деятельности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Руководство деятельностью архивохранилищ по обеспечению сохранности, государственному учету документов Национального архивного фонда и других архивных документов, находящихся на государственном хранении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деятельностью архивохранилищ по обеспечению сохранности, государственному учету документов Национального архивного фонда и других архивных документов, находящихся на государственном хранении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государственного учета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составление плана и отчетов о работе структурного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ведения учетных документов (карточка фонда, лист фонда, журнал поступления и выбытия документов и иные) и составления паспорта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контроль по ведению дела фонда и его систематическому обновлению.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Организовать составление паспортов архивохранилищ.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паспорта архивохранилищ для составления Сводного паспорта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Вносить предложения по совершенствованию нормативной правовой базы по вопросам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Руководить проведением работ по проверке наличия и состояния документов и их розыску.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Передавать накопленный опыт, знания, умения и навыки молодым архивистам.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Владеть навыками подготовки научных докладов, статей, обзоров по архивным фондам.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методических рекомендаций по вопросам комплектования и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комплектованию и ведению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Методологические знания в области государственного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 по сохранению, улучшению физического состояния архивных фондов, реставрации и страховому копированию документов, соблюдение температурно-влажностного режима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план мобилизационной эвакуации документов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Организовать комплекс мер по обеспечению сохранности архивных документов при чрезвычайных ситуациях, их эвакуацию.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Планировать работу и проводить учения по эвакуации документов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Обеспечить работу по организации обследования архивохранилищ по соблюдению обеспечения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Организовать проведение выявления особо ценных документов по архивным фондам, составление их 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работу по созданию страхового фонда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Организовать работу по реставрации, обеспыливанию, дезинфекции и дезинсекции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Вносить предложения по материально-техническому оснащению архивохранилищ в соответствии с требованиями.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Анализировать и вносить предложения, замечания к документам, рассматриваемых консультативно-совещательными комиссиями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Работать с оборудованием, материалами и реактивами.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пожарной безопасности, методических рекомендаций по обеспечению сохранности документов,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обеспечению сохранности архивных документов их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Методологические знания в области обеспечения сохранности документов, их реставрации и страховому копированию.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Логическое мышление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Карточка профессии "Заведующий архивохранилищем"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пяти лет в сфере архивного дела или не менее одного года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специальностям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областных государственных архивов, государственных архивов городов республиканского значения, столицы – не менее трех лет в сфере архивного дела или без предъявления требований к стажу работы к лицам, завершившим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специальностям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 Главный хранитель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 Национального архивного фонда и других архивных документов, хранящихся в архивохранилище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документов на государственное хранение, ведение учета документов в архивохранилище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сохранности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государственное хранение, ведение учета документов в архивохранилище и обеспечение их сохранности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документов на государственное хранение, ведение их учета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ведение дела фонда и его обновление.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паспорт архивохранилища.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проверку наличия и состояния документов и их розыск.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в сфере архивного дела и управления документацией, методические рекомендации по приему документов на государственное хранение и их учету.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Вносить предложения по совершенствованию нормативной правовой базы по вопросам комплектования архива,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вопросам комплектования архива,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Методических рекомендаций по вопросам приема документов на государственное хранение и их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информационных систем ведения статистических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Отечественного и зарубежного опыта по вопросам комплектования архива и ведению государственного учета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 по сохранению, улучшению физического состояния архивных фондов, реставрации и страховому копированию документов, соблюдение температурно-влажностного режима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план эвакуации документов архивохранилища.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мер по обеспечению сохранности архивных документов при чрезвычайных ситуациях, их эвакуацию.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обследование архивохранилищ по соблюдению обеспечения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проверку наличия и состояния документов и их розыск.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работу по реставрации, обеспыливанию, дезинфекции и дезинсекции,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Выявлять особо ценные документы по архивным фондам, составлять их 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Проводить работу по созданию страхового фонда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Вносить предложения по материально-техническому оснащению архивохранилища в соответствии с требованиями.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Работать с оборудованием, материалами и реактивами.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пожарной безопасности, методических рекомендаций по обеспечению сохранности документов,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обеспечению сохранности архивных документов, их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Современного оборудования по обеспечению температурно-влажностного режима 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в области обеспечения сохранности документов, их реставрации и страхового копирования.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Карточка профессии "Заведующий архивохранилищем"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трех лет в сфере архивного дела;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областных государственных архивов, государственных архивов городов республиканского значения, столицы – не менее двух лет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 Главный хранитель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 Национального архивного фонда и других архивных документов, хранящихся в архивохранилище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документов на государственное хранение, ведение учета документов в архивохранилище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сохранности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государственное хранение, ведение учета документов в архивохранилище и обеспечение их сохранности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документов на государственное хранение, ведение их учета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ведение дела фонда и его обновление.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паспорт архивохранилища.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Осуществлять проверку наличия и состояния документов и их розыск.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в сфере архивного дела и управления документацией, методические рекомендации по приему документов на государственное хранение и их учету.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Вносить предложения по совершенствованию нормативной правовой базы по вопросам комплектования архива,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вопросам комплектования архива, государственного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Методических рекомендаций по вопросам приема документов на государственное хранение и их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информационных систем ведения статистических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Отечественного и зарубежного опыта по вопросам комплектования архива и ведению государственного учета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 по сохранению, улучшению физического состояния архивных фондов, реставрации и страховому копированию документов, соблюдение температурно-влажностного режима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план эвакуации документов архивохранилища.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мер по обеспечению сохранности архивных документов при чрезвычайных ситуациях, их эвакуацию.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обследование архивохранилищ по соблюдению обеспечения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проверку наличия и состояния документов и их розыск.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работу по реставрации, обеспыливанию, дезинфекции и дезинсекции,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Выявлять особо ценные документы по архивным фондам, составлять их описи.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Проводить работу по созданию страхового фонда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Вносить предложения по материально-техническому оснащению архивохранилища в соответствии с требованиями.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Работать с оборудованием, материалами и реактивами.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пожарной безопасности, методических рекомендаций по обеспечению сохранности документов,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обеспечению сохранности архивных документов, их реставрации и страховому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Современного оборудования по обеспечению температурно-влажностного режима 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в области обеспечения сохранности документов, их реставрации и страхового копирования.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Карточка профессии "Руководитель структурного подразделения"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1122-2-002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четырех лет в сфере архивного дела или на руководящих должностях либо не менее трех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специальностям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областных государственных архивов, государственных архивов городов республиканского значения, столицы – не менее трех лет в сфере архивного дела или на руководящих должностях либо не менее двух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специальностям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1349-0-005. 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 деятельности структурного подразделения (службы, отдела)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структурного подразделения (службы, отдела) по выполнению задач и функций, определенных в положении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Планировать работу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достижение плановых показателей по комплектованию, обеспечению сохранности и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текущую ситуацию развития архива с выявлением проблемных вопросов и предложением путей их решения в рамках компетенции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и вносить предложения, замечания к документам, рассматриваемых консультативно-совещательными комиссиями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научно-исследовательские темы и методические документы по направлению деятельности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Вносить предложения по назначению, перемещению, освобождению от должности работников структурного подразделения (службы, отдела), поощрению и наложению на них взысканий, повышению их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Осуществлять рецензирование работ и консультировать по вопросам, относящимся к деятельности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Выступать с научными докладами, статьями, лекциями и сообщениями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Передавать накопленный опыт, знания, умения и навыки молодым архивистам.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Взаимодействовать с другими структурными подразделениями (службами, отделами).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безопасности труда, пожарной безопасности,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архивов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повышение квалификации сотрудников структурного подразделения в сфере IТ-технологий, цифровизации архивной сферы.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функций, подлежащих автоматизации.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Способствовать внедрению в работу структурного подразделения информационные системы 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Работать с информационными системами и программами.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в практической работе методические рекомендации в сфере IТ-технологий, по переводу архивных документов в цифровой формат, приему электронных документов на государственное хранение и их использованию.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информатизации, IТ-технологий,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в сфере информатизации и цифровизации по вопросам архивного дела, переводу архивных документов в цифровой формат, приему электронных документов на государственное хранение.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Методики перевода документов в цифровой формат и их использования.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Карточка профессии "Руководитель структурного подразделения"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1122-2-002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четырех лет в сфере архивного дела;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областных государственных архивов, государственных архивов городов республиканского значения, столицы – не менее трех лет в сфере архивного дела.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1349-0-005. 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 деятельности структурного подразделения (службы, отдела)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структурного подразделения (службы, отдела) по выполнению задач и функций, определенных в положении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Планировать работу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достижение плановых показателей по комплектованию, обеспечению сохранности и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текущую ситуацию развития архива с выявлением проблемных вопросов и предложением путей их решения в рамках компетенции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Анализировать и вносить предложения, замечания к документам, рассматриваемых консультативно-совещательными комиссиями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Разрабатывать научно-исследовательские темы и методические документы по направлению деятельности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Вносить предложения по назначению, перемещению, освобождению от должности работников структурного подразделения (службы, отдела), поощрению и наложению на них взысканий, повышению их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Осуществлять рецензирование работ и консультировать по вопросам, относящимся к деятельности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Выступать с научными докладами, статьями, лекциями и сообщениями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Передавать накопленный опыт, знания, умения и навыки молодым архивистам.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Взаимодействовать с другими структурными подразделениями (службами, отделами).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безопасности труда, пожарной безопасности,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архивов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Организовать повышение квалификации сотрудников структурного подразделения в сфере IТ-технологий, цифровизации архивной сферы.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функций, подлежащих автоматизации.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Способствовать внедрению в работу структурного подразделения информационные системы и программы.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информационными системами и программами.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в практической работе методические рекомендации в сфере IТ-технологий, по переводу архивных документов в цифровой формат, приему электронных документов на государственное хранение.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информатизации, IТ-технологий,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в сфере информатизации и цифровизации по вопросам архивного дела, переводу архивных документов в цифровой формат, приему электронных документов на государственное хранение.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Методики перевода документов в цифровой формат и их использования.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Карточка профессии "Заместитель руководителя структурного подразделения"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1122-2-005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трех лет в сфере архивного дела или на руководящих должностях либо не менее двух лет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специальностям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областных государственных архивов, государственных архивов городов республиканского значения, столицы – не менее двух лет в сфере архивного дела или на руководящих должностях либо не менее одного года в сфере архивного дела или на руководящих должностях для лиц, завершивших обучение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Рабочим органом, и для лиц, имеющих ученую степень по специальностям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1122-2-002. 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 деятельности структурного подразделения (службы, отдела)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структурного подразделения (службы, отдела) по выполнению задач и функций, определенных в положении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достижение плановых показателей по комплектованию, обеспечению сохранности и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 текущую ситуацию развития структурного подразделения с выявлением проблемных вопросов и предложением путей их решения в рамках компетенции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Консультировать по вопросам, относящимся к деятельности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Выступать с научными докладами, статьями, лекциями и сообщениями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Передавать опыт, знания, умения и навыки молодым архивистам.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Взаимодействовать с другими структурными подразделениями (службами, отделами).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архивов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Повышать квалификацию в сфере IТ-технологий, цифровизации архивной сферы.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функций структурного подразделения, подлежащих автоматизации.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информационными системами и программами.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методические рекомендации в сфере IТ-технологий, по переводу архивных документов в цифровой формат, приему электронных документов на государственное хранение и их использованию.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в сфере информатизации и цифровизации по вопросам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Методики перевода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Карточка профессии "Заместитель руководителя структурного подразделения"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1122-2-005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государственных архивов – не менее трех лет в сфере архивного дела или на руководящих должностях;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областных государственных архивов, государственных архивов городов республиканского значения, столицы – не менее двух лет в сфере архивного дела или на руководящих должностях.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1122-2-002. 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производственной деятельности структурного подразделения (службы, отдела) государственного архива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структурным подразделением (службой, отделом) по соответствующим направлениям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структурного подразделения (службы, отдела) по выполнению задач и функций, определенных в положении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достижение плановых показателей по комплектованию, обеспечению сохранности и использованию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Анализировать, выявлять проблемные вопросы и предлогать пути их решения в соответствии с компетенцией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Консультировать по вопросам, относящимся к деятельности структурного подразделения (службы, отдела).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Передавать опыт, знания, умения и навыки молодым архивистам.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Взаимодействовать с другими структурными подразделениями (службами, отделами).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стратегического планирования, а также регламентирующих трудовые отношения.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опыта, современных информационных технологий в сфере архивного дела и управления документацией.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архивов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Повышать квалификацию в сфере IТ-технологий, цифровизации архивной сферы.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функций структурного подразделения, подлежащих автоматизации.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информационными системами и программами.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методические рекомендации в сфере IТ-технологий, по переводу архивных документов в цифровой формат, приему электронных документов на государственное хранение и их использованию.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управления документацией,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в сфере информатизации и цифровизации по вопросам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Методики перевода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рабочих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Карточка профессии "Археограф"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(докторантура PhD, ученая степень доктора PhD, степень доктора PhD по профилю, кандидата наук, доктора наук)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шести лет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научный оборот 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выявления и исследование документов в архивных фондах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методику выявления и отбора документов по архивным фондам.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научно-справочным аппаратом и справочно- 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документы и определять их научную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картотеку выявленных сведений по архивным фондам, тематические перечни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содержание документальных источников, излагать точку зрения по отдельным историческим фактам и событиям.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научно-исследовательскую работу в области археографии 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методические рекомендации по выявлению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Дискутировать по вопросам исследования архивных документов, методики выявления и отбора документов и иным.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Организовать научно-практические форумы, конференции по вопросам исследования архивных фондов.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доступа к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Типов, видов и методов научно-исследовательской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научному исследованию архивных документов, процессу выявления и отбора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научному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концепции видов научной публикации архивных документов, фотодокументальных выставок и тематических экспозиций.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выбора и передачи текста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исторические, археографические предисловия, научно-справочный аппарат к сборникам, справочникам и иным видам публикаций.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методикой составления текстуальных примечаний к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по вопросам использования и научной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Взаимодействовать со средствами массовой информации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Готовить научные доклады и выступать на научно-практических форумах, конференциях на основе документов архивных фондов.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Публиковать статьи, проводить телесюжеты и радиопередачи с использованием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Вносить предложения по разработке методических рекомендаций по вопросам использования и публикации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Типов и видов научной публикации.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введения в научный оборот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Генерировать идеи,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разработку методических рекомендаций по археографии, публикации архивных документов, оформлению экспозиций и выставок, проведению информационных мероприятий и иные.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Карточка профессии "Археограф"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пяти лет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научный оборот 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выявления и исследование документов в архивных фондах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методику выявления и отбора документов по архивным фондам.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научно-справочным аппаратом и справочно- 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документы и определять их научную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картотеку выявленных сведений по архивным фондам, тематические перечни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содержание документальных источников.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научно-исследовательскую работу в области археографии 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методические рекомендации по выявлению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Дискутировать по вопросам исследования архивных документов, методики выявления и отбора документов и иным.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Организовать научно-практические форумы, конференции по вопросам исследования архивных фондов.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доступа к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Типов, видов и методов научно-исследовательской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научному исследованию архивных документов, процессу выявления и отбора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научному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концепции видов научной публикации архивных документов, фотодокументальных выставок и тематических экспозиций.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выбора и передачи текста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исторические, археографические предисловия, научно-справочный аппарат к сборникам, справочникам и иным видам публикаций.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методикой составления текстуальных примечаний к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по вопросам использования и научной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Взаимодействовать со средствами массовой информации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Готовить научные доклады и выступать на научно-практических форумах, конференциях на основе документов архивных фондов.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Публиковать статьи, проводить телесюжеты и радиопередачи с использованием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Вносить предложения по разработке методических рекомендаций по вопросам использования и публикации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Типов и видов научной публикации.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введения в научный оборот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разработку методических рекомендаций по археографии, публикации архивных документов, оформлению экспозиций и выставок, проведению информационных мероприятий и иные.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Карточка профессии "Археограф"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четырех лет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научный оборот 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выявления и исследование документов в архивных фондах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методику выявления и отбора документов по архивным фондам.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научно-справочным аппаратом и справочно- 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документы и определять их научную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картотеку выявленных сведений по архивным фондам, тематические перечни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Анализировать содержание документальных источников.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научно-исследовательскую работу в области археографии 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Разрабатывать методические рекомендации по выявлению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Организовать научно-практические форумы, конференции по вопросам исследования архивных фондов.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доступа к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Типов, видов и методов научно-исследовательской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научному исследованию архивных документов, процессу выявления и отбора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научному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Разрабатывать концепции видов научной публикации архивных документов, фотодокументальных выставок и тематических экспозиций.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Владеть методикой выбора и передачи текста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исторические, археографические предисловия, научно-справочный аппарат к сборникам, справочникам и иным видам публикаций.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Владеть методикой составления текстуальных примечаний к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Применять на практике нормативные правовые акты по вопросам использования и научной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Взаимодействовать со средствами массовой информации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Готовить научные доклады и выступать на научно-практических форумах, конференциях на основе документов архивных фондов.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Публиковать статьи, проводить телесюжеты и радиопередачи с использованием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Вносить предложения по разработке методических рекомендаций по вопросам использования и публикации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Типов и видов научной публикации.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Методики введения в научный оборот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разработку методических рекомендаций по археографии, публикации архивных документов, оформлению экспозиций и выставок, проведению информационных мероприятий и иные.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Карточка профессии "Археограф"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трех лет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научный оборот 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научному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научно-справочным аппаратом и справочно- 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Применять на практике методику выявления и отбора документов по архивным фондам.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документы и определять их научную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Составлять исторические, археографические предисловия, научно-справочный аппарат к сборникам, справочникам.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Готовить научные доклады и выступать на научно-практических форумах, конференциях на основе документов архивных фондов.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Взаимодействовать со средствами массовой информации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Публиковать статьи, проводить телесюжеты и радиопередачи с использованием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археографии,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использования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Проводить научно-исследовательскую работу в области археографии и архивного дела, разрабатывать методические рекомендации по археографии, публикации архивных документов, оформлению экспозиций и выставок, проведению информационных мероприятий и иные.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Карточка профессии "Археограф"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двух лет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научный оборот 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научному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научно-справочным аппаратом и справочно- 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Применять на практике методику выявления и отбора документов по архивным фондам.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документы и определять их научную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Составлять исторические, археографические предисловия, научно-справочный аппарат к сборникам, справочникам.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Готовить научные доклады и выступать на научно-практических форумах, конференциях на основе документов архивных фондов.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Взаимодействовать со средствами массовой информации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Публиковать статьи, проводить телесюжеты и радиопередачи с использованием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археографии,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археографии,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использования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 основе исследований и практического опыта разрабатывать методические рекомендации по археографии, публикации архивных документов, оформлению экспозиций и выставок, проведению информационных мероприятий и иные.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Карточка профессии "Археограф"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архивного дела не менее одного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научный оборот 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научному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научно-справочным аппаратом и справочно- информационным фондом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документы и определять их научную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Составлять исторические, археографические предисловия, научно-справочный аппарат к сборникам, справочникам.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Публиковать статьи, проводить телесюжеты и радиопередачи с использованием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использования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Проводить исследовательскую работу в области археографии и архивного дела, использованию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Карточка профессии "Археограф"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 в сфере архивного дела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научный оборот документов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документальных публикаций и архивных справочников (путеводители, каталоги, обзоры, указатели) о составе и содержании документов архива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научному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Выявлять документы и определять их научную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Составлять исторические, археографические предисловия, научно-справочный аппарат к сборникам, справочникам.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использования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дискуссиях по архивному делу и публикации исходных результатов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Генерировать идеи, прогнозировать результаты инновационной деятельности архива по вопросам использования и публикации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Правил издания документов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введению в научный оборот документальных источников,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Карточка профессии "Архивист (методист по архивному делу)"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республиканских, областных государственных архивов, государственных архивов городов республиканского значения, столицы – не менее пяти лет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не менее четырех лет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и публикация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Генерировать идеи и прогнозировать результаты инновационной деятельности архива по вопросам комплектования архивных фондов и научно-технической экспертизы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отнесения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методикой экспертизы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Совершенствовать методику проведения научной экспертизы ценности документов на бумажной основе и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Применять научный подход при составлении исторических справок к архивным фондам и предисловий к описям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Проводить работу по усовершенствованию и переработке описей, составлению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научным подходом при определении критериев включения организаций, предприятий в список источников комплектования архива и их исключения.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Совершенствовать методологию ведения наблюдательных дел организаций, входящих в список источников комплектования государственного архива и осуществлять работу по их наполнению сведениями.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Организовывать дискуссии по обсуждению вопросов комплектования архивных фондов, взаимодействия с источниками комплектования,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Генерировать идеи, прогнозировать результаты инновационной деятельности архива по вопросам комплектования архивных фондов и научно-технической экспертизы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Проводить научно-исследовательскую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комплектования архивных фондов и взаимодействию с источниками комплектования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комплектования, описей дел, исторических справок, ведения дела фонда и наблюдательных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Генерировать идеи, прогнозировать результаты инновационной деятельности архива по вопросам комплектования архивных фондов, экспертизы ценности документов, списка источников комплектования государственного архива и иные.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научно-исследовательскую работу и разработку методических рекомендаций, инструкций по вопросам комплектования архивных фондов, экспертизы ценности документов, списка источников комплектования государственного архива,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 по комплектованию,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2: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методикой приема архивных документов и их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дискуссиях по вопросам приема документов на государственное хранение и их учету.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Генерировать идеи, прогнозировать результаты инновационной деятельности архива по вопросам приема, учета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научно-исследовательскую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дискуссиях по архивному делу.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Генерировать идеи, прогнозировать результаты инновационной деятельности архива по вопросам обеспечения сохранности документов и вносить предложения по их совершенствованию.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научно-исследовательскую работу по обеспечению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3: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 публикация архивных документов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концепцию выставок, тематических экспозиций (тематико-экспозиционный, графический план).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(теле-, радиопередачи, статьи в печатных изданиях, школьные уроки, лекции, экскурсии, встречи с общественностью и иные).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инициативное информирование о составе и содержании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Выявлять документы и определять их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Составлять тематические перечни, обзоры, межфондовые указатели.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Владеть методикой выбора и передачи текста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Владеть методикой составления текстуальных примечаний к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Составлять исторические, археографические предисловия, научно-справочный аппарат к сборникам, справочникам.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по использованию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дискуссиях по архивному делу и публикации исходных результатов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Генерировать идеи,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исследовательскую работу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по вопросам перевода архивных документов в цифровой формат.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Генерировать идеи, прогнозировать результаты инновационной деятельности архива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автоматизированного каталогового справочника (систематический, тематический каталог).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Вносить сведения из архивных документов в тематические базы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методикой ведения автоматизированного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Карточка профессии "Архивист (методист по архивному делу)"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(магистратура, резидентура)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республиканских, областных государственных архивов, государственных архивов городов республиканского значения, столицы – не менее четырех лет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не менее трех лет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и публикация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Генерировать идеи и прогнозировать результаты инновационной деятельности архива по вопросам комплектования архивных фондов и научно-технической экспертизы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отнесения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методикой экспертизы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Совершенствовать методику проведения научной экспертизы ценности документов на бумажной основе и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Применять научный подход при составлении исторических справок к архивным фондам и предисловий к описям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Проводить работу по усовершенствованию и переработке описей, составлению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научным подходом при определении критериев включения организаций, предприятий в список источников комплектования архива и их исключения.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Совершенствовать методологию ведения наблюдательных дел организаций, входящих в список источников комплектования государственного архива и осуществлять работу по их наполнению сведениями.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Организовывать дискуссии по обсуждению вопросов комплектования архивных фондов, взаимодействия с источниками комплектования,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Генерировать идеи, прогнозировать результаты инновационной деятельности архива по вопросам комплектования архивных фондов и научно-технической экспертизы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Проводить научно-исследовательскую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комплектования архивных фондов и взаимодействию с источниками комплектования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комплектования, описей дел, исторических справок, ведения дела фонда и наблюдательных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Генерировать идеи, прогнозировать результаты инновационной деятельности архива по вопросам комплектования архивных фондов, экспертизы ценности документов, списка источников комплектования государственного архива и иные.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научно-исследовательскую работу и разработку методических рекомендаций, инструкций по вопросам комплектования архивных фондов, экспертизы ценности документов, списка источников комплектования государственного архива,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 по комплектованию,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2: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Владеть методикой приема архивных документов и их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дискуссиях по вопросам приема документов на государственное хранение и их учету.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Генерировать идеи, прогнозировать результаты инновационной деятельности архива по вопросам приема, учета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научно-исследовательскую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дискуссиях по архивному делу.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Генерировать идеи, прогнозировать результаты инновационной деятельности архива по вопросам обеспечения сохранности документов и вносить предложения по их совершенствованию.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научно-исследовательскую работу по обеспечению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3: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 публикация архивных документов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концепцию выставок, тематических экспозиций (тематико-экспозиционный, графический план).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(теле-, радиопередачи, статьи в печатных изданиях, школьные уроки, лекции, экскурсии, встречи с общественностью и иные).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инициативное информирование о составе и содержании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Выявлять документы и определять их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Составлять тематические перечни, обзоры, межфондовые указатели.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Владеть методикой выбора и передачи текста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Осуществлять археографическое оформление и комментирование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Владеть методикой составления текстуальных примечаний к документам.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Составлять исторические, археографические предисловия, научно-справочный аппарат к сборникам, справочникам.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по использованию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дискуссиях по архивному делу и публикации исходных результатов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Генерировать идеи,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исследовательскую работу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по вопросам перевода архивных документов в цифровой формат.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Генерировать идеи, прогнозировать результаты инновационной деятельности архива по вопросам перевода архивных документов в цифровой формат.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автоматизированного каталогового справочника (систематический, тематический каталог).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Вносить сведения из архивных документов в тематические базы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методикой ведения автоматизированного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Карточка профессии "Архивист (методист по архивному делу)"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республиканских, областных государственных архивов, государственных архивов городов республиканского значения, столицы – не менее трех лет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не менее двух лет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и публикация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Прогнозировать результаты инновационной деятельности архива по вопросам комплектования архивных фондов и научно-технической экспертизы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Составлять исторические справки к фонду и предисловия к описям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Составлять исторические справки к архивным фондам, предисловия к описям дел,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работу по усовершенствованию и переработке описей, составлению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дискуссиях по обсуждению вопросов комплектования архивных фондов, взаимодействия с источниками комплектования,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Прогнозировать результаты инновационной деятельности архива по вопросам комплектования архивных фондов и научно-технической экспертизы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Проводить 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комплектования архивных фондов и взаимодействию с источниками комплектования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комплектования архивных фондов и взаимодействию с источниками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Прогнозировать результаты инновационной деятельности архива по вопросам комплектования архивных фондов и взаимодействию с источниками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исследовательскую работу и разработку методических рекомендаций, инструкций по вопросам комплектования архивных фондов, экспертизы ценности документов, списка источников комплектования государственного архива,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 по комплектованию,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2: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дискуссиях по вопросам приема документов на государственное хранение и их учету.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Прогнозировать результаты инновационной деятельности архива по вопросам приема, учета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Прогнозировать результаты инновационной деятельности архива по вопросам обеспечения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исследовательскую работу по обеспечению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3: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 публикация архивных документов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концепцию выставок, тематических экспозиций (тематико-экспозиционный, графический план).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(теле-, радиопередачи, статьи в печатных изданиях, школьные уроки, лекции, экскурсии, встречи с общественностью и иные).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Изучать состав и содержание архивных фондов, на основе которого составлять информационные письма, тематические перечни, обзоры, межфондовые указатели.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Выявлять документы и определять их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выбор и передачу текста документов, их археографическое оформление и комментирование.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Составлять исторические, археографические предисловия, научно-справочный аппарат к сборникам, справочникам.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по использованию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дискуссиях по архивному делу и публикации исходных результатов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Прогнозировать результаты инновационной деятельности архива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Проводить исследовательскую работу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по вопросам перевода архивных документов в цифровой формат.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Прогнозировать результаты инновационной деятельности архива по вопросам перевода архивных документов в цифровой формат.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автоматизированного каталогового справочника (систематический, тематический каталог).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Вносить сведения из архивных документов в тематические базы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методикой ведения автоматизированного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Карточка профессии "Архивист (методист по архивному делу)"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республиканских, областных государственных архивов, государственных архивов городов республиканского значения, столицы – не менее двух лет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не менее одного года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и публикация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исторические справки к фонду и предисловия к описям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Составлять исторические справки к архивным фондам, предисловия к описям дел,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работу по усовершенствованию и переработке описей, составлению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дискуссиях по обсуждению вопросов комплектования архивных фондов, взаимодействия с источниками комплектования,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Проводить 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комплектования архивных фондов и взаимодействию с источниками комплектования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комплектования архивных фондов и взаимодействию с источниками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исследовательскую работу и разработку методических рекомендаций, инструкций по вопросам комплектования архивных фондов, экспертизы ценности документов, списка источников комплектования государственного архива,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 по комплектованию,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2: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Участвовать в дискуссиях по вопросам приема документов на государственное хранение и их учету.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исследовательскую работу в 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Проводить исследовательскую работу по обеспечению сохранности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Методов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3: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 публикация архивных документов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и публикации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концепцию выставок, тематических экспозиций (тематико-экспозиционный, графический план).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(теле-, радиопередачи, статьи в печатных изданиях, школьные уроки, лекции, экскурсии, встречи с общественностью и иные).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Изучать состав и содержание архивных фондов, на основе которого составлять информационные письма, тематические перечни, обзоры, межфондовые указатели.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Выявлять документы и определять их ценность и актуальность.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выбор и передачу текста документов, их археографическое оформление и комментирование.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Составлять исторические, археографические предисловия, научно-справочный аппарат к сборникам, справочникам.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инструкций, рекомендаций по вопросам использования и публикации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анализ бизнес-процессов по использованию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Участвовать в дискуссиях по архивному делу и публикации исходных результатов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исследовательскую работу по вопросам использования и публикации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информатизации, Правил издания документов Национального архивного фонда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и публикации архивных документов, современных информационных технологий в сфере архивного и издательского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Типов, видов использования и публикаций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по вопросам перевода архивных документов в цифровой формат.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Ведение автоматизированного каталогового справочника (систематический, тематический каталог).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Вносить сведения из архивных документов в тематические базы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Владение методикой ведения автоматизированного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Передавать накопленный опыт, знания, умения и навыки молодым архивистам.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Карточка профессии "Архивист (методист по архивному делу)"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республиканских, областных государственных архивов, для республиканских, областных государственных архивов, государственных архивов городов республиканского значения, столицы – не менее одного года в сфере архивного дела или по одному из направлений подготовки кадров: "История", "Архивоведение, документоведение и документационное обеспечение", "Автоматизация и управление", "Информационные системы", "Государственное и местное управление", "Филология", "Юриспруденция";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городских, районных государственных архивов, филиалов государственных архивов – без предъявления требований к стажу работы.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архивных документов с применением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исторические справки к фонду и предисловия к описям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Участвовать в дискуссиях по обсуждению вопросов комплектования архивных фондов, взаимодействия с источниками комплектования, экспертизе ценности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2: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3: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 с применением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Оформлять выставки, тематические экспозиции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(радиопередачи, статьи в печатных изданиях, школьные уроки, лекции, экскурсии, встречи с общественностью и иные).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Изучать состав и содержание архивных фондов, на основе которого составлять информационные письма, тематические перечни.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 и перевод архивных документов в цифровой формат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анализ бизнес-процессов по вопросам перевода архивных документов и научно-справочного аппарата в цифровой формат.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Ведение автоматизированного каталогового справочника (систематический, тематический каталог).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Вносить сведения из архивных документов в тематические базы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Владение методикой ведения автоматизированного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Карточка профессии "Архивист (методист по архивному делу)"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архивных документов с применением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Участвовать в организации семинаров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2: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3: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 с применением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Оформлять выставки, тематические экспозиции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Проводить мероприятия по популяризации архивных документов (школьные уроки, лекции, экскурсии, встречи с общественностью и иные).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 и перевод архивных документов в цифровой формат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Ведение автоматизированного каталогового справочника (систематический, тематический каталог).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Вносить сведения из архивных документов в тематические базы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Владение методикой ведения автоматизированного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Карточка профессии "Архивист (методист по архивному делу)"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должностях архивариуса или делопроизводителя не менее трех лет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архивных документов с применением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2: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3: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 с применением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Оформлять выставки, тематические экспозиции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(школьные уроки, лекции, экскурсии, встречи с общественностью).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Изучать состав и содержание архивных фондов, на основе которого составлять тематические перечни.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 и перевод архивных документов в цифровой формат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Вносить сведения из архивных документов в тематические базы данных.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Карточка профессии "Архивист (методист по архивному делу)"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должностях архивариуса или делопроизводителя не менее двух лет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архивных документов с применением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2: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3: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 с применением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Оформлять выставки, тематические экспозиции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(школьные уроки, лекции, экскурсии, встречи с общественностью).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Изучать состав и содержание архивных фондов, на основе которого составлять тематические перечни.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 и перевод архивных документов в цифровой формат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Вносить сведения из архивных документов в тематические базы данных.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Карточка профессии "Архивист (методист по архивному делу)"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должностях архивариуса или делопроизводителя не менее одного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архивных документов с применением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2: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3: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 с применением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Оформлять выставки, тематические экспозиции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(школьные уроки, лекции, экскурсии, встречи с общественностью).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Изучать состав и содержание архивных фондов, на основе которого составлять тематические перечни.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 и перевод архивных документов в цифровой формат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Вносить сведения из архивных документов в тематические базы данных.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Карточка профессии "Архивист (методист по архивному делу)"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2621-1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(методист по архивному делу)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2621-1-001 Археограф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2621-1-002 Архивариус (общий профиль)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Комплектование архивных фондов и взаимодействие с источниками комплектования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Прием, учет архивных документов, обеспечение их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архивных документов с применением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Комплектование архивных фондов и взаимодействие с источниками комплектования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экспертизу ценности документов на бумажной основе и электронных документов при научно-технической обработке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 на бумажной основе и электронных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документов, акты о выделении к уничтожению документов, не подлежащих хранению, в том числе электронных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Методов проведения научно-исследовательских работ по экспертизе ценности документов на бумажной основе и электронных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методической и практической помощи источникам комплектования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Определять критерии по включению организаций, предприятий в список источников комплектования архива и их исключению.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списки источников комплектования государственных архивов.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работу по наполнению сведениями наблюдательные дела организаций, входящих в список источников комплектования государственного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Применять в практической работе нормативные правовые акты и методические рекомендации по вопросам комплектования архивных фондов, составления списка источников комплектования и взаимодействия с ними.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Проводить семинары по разъяснению нормативных правовых актов и методических рекомендаций по вопросам комплектования архивных фондов, составления списка источников комплектования, взаимодействия с ними, экспертизе ценности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комплектования, экспертизе ценности документов на бумажной основе и электронных документов, современных информационных технологий в сфере архивного дела, ведения списка источников комплектования.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научно-технической экспертизы ценности документов на бумажной основе и электронных документов, составления научно-справочного аппарата, списка источников комплектования.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2: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 архивных документов, обеспечение их сохранности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 архивных документов и ведение их учета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в практической работе нормативные правовые акты в сфере архивного дела и управления документацией по вопросам приема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приема архивных документов и ведение их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Применять на практике методологию по вопросам обеспечения сохранности документов, восстановления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документов, восстановлению затухающего текста.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 по вопросам обеспечения сохранности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электронного документа и электронной цифровой подписи, информатизации,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обеспечения сохранности документов, их реставрации, восстановления затухающего текста, современных информационныхх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Методологии проведения обеспыливания, картонирования, реставрации дел и документов, восстановления затухающего текста.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3: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 с применением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использованию документов Национального архивного фонда Республики Казахстан, других архивных документов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Исполнять запросы физических и юридических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Оформлять выставки, тематические экспозиции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мероприятия по популяризации архивных документов (школьные уроки, лекции, экскурсии, встречи с общественностью).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Изучать состав и содержание архивных фондов, на основе которого составлять тематические перечни.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Отечественного и зарубежного опыта по вопросам использования архивных документов, современных информационных технологий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научно-справочного аппарата и перевод архивных документов в цифровой формат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Вносить сведения из архивных документов в тематические базы данных.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автоматизации научно-справочного аппарата и деятельности архива.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Карточка профессии "Архивариус"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в сфере архивного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Карточка профессии "Архивариус"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в сфере архивного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Карточка профессии "Архивариус"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в сфере архивного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Карточка профессии "Архивариус"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Право, Бизнес и управление, Информационно 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предьявления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Карточка профессии "Архивариус"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лет в сфере архивного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Карточка профессии "Архивариус"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в сфере архивного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Карточка профессии "Архивариус"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в сфере архивного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 Карточка профессии "Архивариус"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предьявления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2621-1-003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учет и использование документов Национального архивного фонда и других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Прием, учет, обеспечение сохранности архивных документов и их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учет, обеспечение сохранности архивных документов и их использование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приема, научно-технической экспертизы ценности документов и составление научно-справочного аппарата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Рационально размещать принятые документы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критерии ценности документов и их отнесение к составу Национального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Применять в практической работе нормативные правовые акты, регламентирующие порядок проведения научно-технической экспертизы ценности документов, составления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Составлять описи дел и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научно-технической экспертизы ценности документов,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комплектования, экспертизе ценности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обеспечению сохранности и учету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Заполнять учетные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комплекс работ по проверке наличия и физического состояния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работы по обеспыливанию, картонированию, нумерации, реставрации дел 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Применять в практической работе нормативные правовые акты в сфере архивного дела и управления документацией, по вопросам обеспечения сохранности и учета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информатизации, по вопросам обеспечения сохранности и учета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приема, учета архивных документов, современных информационных технологий в сфере архивного дела.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архивных документов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Изучать состав и содержание документов архивного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Работать с описями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Владеть методами поиска запрашиваемых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Исполнять обращения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использования архивных документов, доступа к информации, информатизации и иные нормативные правовые акты, регламентирующие рассмотрение обращений.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Типов, видов использования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 1: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информационных технологий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архивных документов в цифровой формат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с программным обеспечением и оборудованием по оцифровке и ведению научно-справочного аппарата.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сканирование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Применять на практике инновационные методы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информатизации и информационной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Отечественного и зарубежного опыта по вопросам перевода архивных документов в цифровой формат.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 Карточка профессии "Инженер"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специалисты-профессионалы в области техники, исключая инженеров-электротехников, н.в.д.г.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соответствующей специальности и стаж работы в должности инженера II категории не менее 2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45. Инженер, пункты 444-446,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инженерное дело, Сфера обслуживания,Инженерные, обрабатывающие и строительные отрасли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инженера II категории 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3119 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8133-0-026 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3115 Техник по обслуживанию аппаратов микрофильмирования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оборудования и зданий государственных архивов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эксплуатации здания 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эксплуатации здания и оборудования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систем электро-, тепло-, водоснабжения, вентиляционной и противопожарной систем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методических и других документов, технической документации, проведение технико-экономического анализа в сфере эксплуатации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экспертизу технической документации, надзор и контроль за состоянием и эксплуатацией оборудования, соблюдением установленных требований, действующих норм, правил и стандартов.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риски угрозы сохранности архивных документов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рациональную эксплуатацию систем жизнеобеспечения здания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Оперативно решать эксплуатационно-технические вопросы, устранять неисправности.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контроль по состоянию систем жизнеобеспечения 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Применять на практике нормативные правовые акты в сфере архивного дела, пожарной безопасности, требований к коммуникациям здания согласно утвержденным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пожарной безопасности, технических стандартов и регламентов, регламентирующих требования к коммуникациям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исследования, порядка и условий выполнения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безопасности труда в архиве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соблюдение правил и норм охраны труда, техники безопасности и противопожарной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риски нарушений требований по безопасности труда, санитарно-эпидемиологических норм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Оперативно эвакуировать сотрудников и посетителей из здания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Организовать работу по повышению знаний работников в области техники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на практике нормативные правовые акты в сфере архивного дела, безопасности труда, санитарно-эпидемиологических норм.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санитарно-эпидемиологических норм.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Технических характеристик,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Отечественного и зарубежного опыта по созданию условий безопасности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 Карточка профессии "Инженер"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специалисты-профессионалы в области техники, исключая инженеров-электротехников, н.в.д.г.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соответствующему направлению подготовки кадров и стаж работы в должности инженера без категории не менее 3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45. Инженер, пункты 444-446,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инженера без категории 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8133-0-026 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 Техники-механики (общий профиль)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оборудования и зданий государственных архивов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эксплуатации здания 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эксплуатации здания и оборудования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систем электро-, тепло-, водоснабжения, вентиляционной и противопожарной систем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методических и других документов, технической документации, проведение технико-экономического анализа в сфере эксплуатации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экспертизу технической документации, надзор и контроль за состоянием и эксплуатацией оборудования, соблюдением установленных требований, действующих норм, правил и стандартов.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риски угрозы сохранности архивных документов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рациональную эксплуатацию систем жизнеобеспечения здания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Оперативно решать эксплуатационно-технические вопросы, устранять неисправности.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контроль по состоянию систем жизнеобеспечения 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Применять на практике нормативные правовые акты в сфере архивного дела, пожарной безопасности, требований к коммуникациям здания согласно утвержденным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пожарной безопасности, технических стандартов и регламентов, регламентирующих требования к коммуникациям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исследования, порядка и условий выполнения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безопасности труда в архиве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соблюдение правил и норм охраны труда, техники безопасности и противопожарной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риски нарушений требований по безопасности труда, санитарно-эпидемиологических норм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Оперативно эвакуировать сотрудников и посетителей из здания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Организовать работу по повышению знаний работников в области техники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на практике нормативные правовые акты в сфере архивного дела, безопасности труда, санитарно-эпидемиологических норм.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санитарно-эпидемиологических норм.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Отечественного и зарубежного опыта по созданию условий безопасности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(заведующего)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Карточка профессии "Инженер"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специалисты-профессионалы в области техники, исключая инженеров-электротехников, н.в.д.г.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45. Инженер, пункты 444-446,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8133-0-026 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 Техники-механики (общий профиль)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оборудования и зданий государственных архивов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эксплуатации здания 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эксплуатации здания и оборудования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систем электро-, тепло-, водоснабжения, вентиляционной и противопожарной систем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методических и других документов, технической документации, проведение технико-экономического анализа в сфере эксплуатации зданий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экспертизу технической документации, надзор и контроль за состоянием и эксплуатацией оборудования, соблюдением установленных требований, действующих норм, правил и стандартов.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риски угрозы сохранности архивных документов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Планировать рациональную эксплуатацию систем жизнеобеспечения здания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Оперативно решать эксплуатационно-технические вопросы, устранять неисправности.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Осуществлять контроль по состоянию систем жизнеобеспечения 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Применять на практике нормативные правовые акты в сфере архивного дела, пожарной безопасности, требований к коммуникациям здания согласно утвержденным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санитарно-эпидемиологических норм.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Отечественного и зарубежного опыта по созданию условий безопасности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безопасности труда в архиве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Обеспечить соблюдение правил и норм охраны труда, техники безопасности и противопожарной защиты.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Выявлять риски нарушений требований по безопасности труда, санитарно-эпидемиологических норм и обеспечить меры по их устранению.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Оперативно эвакуировать сотрудников и посетителей из здания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Организовать работу по повышению знаний работников в области техники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Применять на практике нормативные правовые акты в сфере архивного дела, безопасности труда, санитарно-эпидемиологических норм.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7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труда, санитарно-эпидемиологических норм.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Технических характеристик, конструктивных особенностей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Современных средств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исследования, порядка и условий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Отечественного и зарубежного опыта по созданию условий безопасности труда.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2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 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одной из следующих специальностей: "Архивоведение, документоведение и документационное обеспечение", "Живопись" и стаж работы по специальности в должности художника-реставратора архивных документов I категории не менее 3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в должности художника-реставратора архивных документов I категории не менее трех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Диагностировать состояние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Разрабатывать методику проведения реставрационных работ, подбирать материалов для их 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особо сложных, наиболее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 4.Вести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 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одной из следующих специальностей: "Архивоведение, документоведение и документационное обеспечение", "Живопись" и стаж работы по специальности в должности художника-реставратора архивных документов I категории не менее 3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в должности художника-реставратора архивных документов II категории не менее трех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Диагностировать состояние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Разрабатывать методику проведения реставрационных работ, подбирать материалов для их 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особо сложных, наиболее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 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одной из следующих специальностей: "Архивоведение, документоведение и документационное обеспечение", "Живопись" и стаж работы по специальности в должности художника-реставратора архивных документов I категории не менее 3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в должности художника-реставратора архивных документов без категории не менее трех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6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2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8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особо сложных, наиболее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 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образование по одной из следующих специальностей: "Архивоведение, документоведение и документационное обеспечение", "Живопись" и стаж работы по специальности в должности художника-реставратора архивных документов I категории не менее 3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(бакалавриат, специалитет, ординатура)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Гуманитарные науки,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наиболее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3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 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в должности художника-реставратора архивных документов I категории не менее двух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5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Диагностировать состояние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Разрабатывать методику проведения реставрационных работ, подбирать материалов для их 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8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наиболее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9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4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 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в должности художника-реставратора архивных документов II категории не менее двух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Диагностировать состояние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Разрабатывать методику проведения реставрационных работ, подбирать материалов для их 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наиболее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 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в должности художника-реставратора архивных документов без категории не менее двух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наиболее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8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3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2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 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архивных документов (пергаментов, картин, документальных памятников и иных), отнесенных к объектам национального культурного достояния Республики Казахстан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4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Методы исследования, порядок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сложных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7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Проводить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Вести документирование процесса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2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носителей, включая пергамент и картины, стилистических особенностей документальных памятников.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Методы исследования,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9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 Целеустремленность Ответственность Организаторские способности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изменениями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 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художника-реставратора архивных документов I категории не менее одного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2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3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4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8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фотофиксации и документирования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6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6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 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художника-реставратора архивных документов II категории не менее одного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8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9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3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9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0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фотофиксации и документирования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4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1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1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 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художника-реставратора архивных документов без категории не менее одного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2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3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8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4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5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фотофиксации и документирования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9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6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6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 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2651-9-006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приказом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8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9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3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0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фотофиксации и документирования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укрепление основы, грунта и красочного слоя, а также удаление позднейших наслоений, скрывающих или искажающих авторскую работу при реставрации произведений живописи и графики.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4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1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1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 Карточка профессии "Реставратор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разряд по ЕТКС (выпуск 57, глава 3. Тарифно-квалификационные характеристики профессий рабочих по разрядам на реставрационные работы, параграф 12. Реставратор архивных и библиотечных материалов, 6 разряд, пункты 166-168, утвержденный приказом Министра труда и социальной защиты населения Республики Казахстан от 7 апреля 2020 года № 125, зарегистрированным в Реестре государственной регистрации нормативных правовых актов под № 20336).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обучения в бакалавриате или трех лет освоения программ высшего образования, 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экспериментальных реставрационных работ особо ценных документов и документов, отнесенных к объектом национального культурного достояния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2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экспериментальных реставрационных работ особо ценных документов и документов, отнесенных к объектом национального культурного достояния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3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4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разрушений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Диагностировать состояние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5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Самостоятельно определять порядок проведения реставрации и обеззараживания особо ценных документов, рукописей, редких книг, оригиналов карт, плакатов, гравюр и других изобразительных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подбор и монтирование фрагментов документов, листов печатных изданий и печатей.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Консультировать по вопросам реставрации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0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7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7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 Карточка профессии "Реставратор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разряд по ЕТКС (выпуск 57, глава 3. Тарифно-квалификационные характеристики профессий рабочих по разрядам на реставрационные работы, параграф 12. Реставратор архивных и библиотечных материалов, 6 разряд, пункты 166-168, утвержденный приказом Министра труда и социальной защиты населения Республики Казахстан от 7 апреля 2020 года № 125, зарегистрированным в Реестре государственной регистрации нормативных правовых актов под № 20336).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экспериментальных реставрационных работ особо ценных документов и документов, отнесенных к объектом национального культурного достояния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8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экспериментальных реставрационных работ особо ценных документов и документов, отнесенных к объектом национального культурного достояния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9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0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Определять причины и характер разрушений реставрируемого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3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9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0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объекта, описывать результаты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Самостоятельно определять порядок проведения реставрации и обеззараживания особо ценных и других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подбор и монтирование фрагментов документов, листов печатных изданий и печатей.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3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Техники,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0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0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 Карточка профессии "Реставратор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3-5-й разряды по ЕТКС (выпуск 57, глава 3. Тарифно-квалификационные характеристики профессий рабочих по разрядам на реставрационные работы, параграфы 9-11. Реставратор архивных и библиотечных материалов, 3,4,5 разряды, пункты 160-165, утвержденный приказом Министра труда и социальной защиты населения Республики Казахстан от 7 апреля 2020 года № 125, зарегистрированным в Реестре государственной регистрации нормативных правовых актов под № 20336).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 и профессиональная подготовка (обучение на предприятии)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2621-3-003 Реставратор художественных произведений и исторических памятников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7319-9-009 Реставратор архивных и библиотечных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архивных документов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экспериментальных реставрационных работ особо ценных документов и документов, отнесенных к объектом национального культурного достояния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1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экспериментальных реставрационных работ особо ценных документов и документов, отнесенных к объектом национального культурного достояния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2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3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описание состояния реставрируемого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Определять причины и характер разрушений реставрируемого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6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Видов, свойств и сущность процессов старения архивных документов на всех видах носителей.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2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простейших работ по реставрации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3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объекта.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реставрирование и обеззараживания архивных документов на бумажной основе, имеющих механические повреждения.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подбор и монтирование фрагментов документов, листов печатных изданий и печатей.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Осуществлять переплет (подшивку) отреставрированных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7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культуры.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Способы подшивки документов, технологию переплета документов и книг, основные виды клеев.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Технологии, видов материалов, основных методов реставрации архивных документов и способов их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Современные средства вычислительной техники, коммуникаций 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Порядок и условия выполнения реставрационных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2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2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 Карточка профессии "Реставратор фильмовых материалов"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6-7-й разряды по ЕТКС (выпуск 32, глава 2. Тарифно-квалификационные характеристики профессий рабочих по разрядам на работы по химико-фотографическому производству, параграфы 123-124. Реставратор фильмовых материалов, пункты 262-267, утвержденный приказом Министра труда и социальной защиты населения Республики Казахстан от 3 ноября 2020 года № 422, зарегистрированным в Реестре государственной регистрации нормативных правовых актов под № 21595).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обучения в бакалавриате или трех лет освоения программ высшего образования, 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фильмовых материалов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всех видов работ по реставрации особо ценных кинодокументов и кинодокументов, отнесенных к объектом национального культурного достояния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3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всех видов работ по реставрации особо ценных кинодокументов и кинодокументов, отнесенных к объектом национального культурного достояния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4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кинодокументов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5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фильмового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фильмового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дефектов реставрируемого фильмового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Диагностировать состояние фильмовых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Осуществлять выбор методов, рецептуры и режимов реставрации всех видов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1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дефектов, причины их возникновения и методы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Технологии реставрационной обработки кинодокументов.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кинодокументов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7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особо сложных работ по реставрации кинодокументов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8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фильмовых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выбор методов, рецептуры и режимов реставрации всех видов фильмовых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фунгицидную обработку негативов кинодокументов, пораженных плесенью.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фотофиксации и документирования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Консультировать по вопросам реставрации архивных кинодокументов.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3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дефектов, причины их возникновения и методы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Технологии реставрационной обработки кинодокументов.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Рецептуры растворов для обработки всех видов кинодокументов.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Отечественного и зарубежного опыта, современных информационных технологий в области реставрации кинодокументов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0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Организаторские способности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0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 Карточка профессии "Реставратор фильмовых материалов"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6-7-й разряды по ЕТКС (выпуск 32, глава 2. Тарифно-квалификационные характеристики профессий рабочих по разрядам на работы по химико-фотографическому производству, параграфы 123-124. Реставратор фильмовых материалов, пункты 262-267, утвержденный приказом Министра труда и социальной защиты населения Республики Казахстан от 3 ноября 2020 года № 422, зарегистрированным в Реестре государственной регистрации нормативных правовых актов под № 21595)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фильмовых материалов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всех видов работ по реставрации исходных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1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всех видов работ по реставрации исходных фильмовых материалов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2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исходного фильмового материала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3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реставрируемого исходного фильмового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Устанавливать его первоначальный вид, определять историю его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Осуществлять описание состояния реставрируемого исходного фильмового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Определять причины и характер дефектов реставрируемого исходного фильмового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Диагностировать состояние исходных фильмовых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Осуществлять выбор методов, рецептуры и режимов реставрации всех видов исходных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9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дефектов, причины их возникновения и методы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Технологии реставрационной обработки кинодокументов.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Отечественного и зарубежного опыта, современных информационных технологий в области реставрации кинодокументов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5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реставрации исходных фильмовых материалов повышенной хрупкости, пониженной механической прочности, имеющих механические повреждения, заплаты, усадку по шагу перфорации свыше 1 %.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6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исходных фильмовых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выбор методов, рецептуры и режимов реставрации всех видов исходных фильмовых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фунгицидную обработку исходных фильмовых материалов, пораженных плесенью.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Проведение фотофиксации и документирования отдельных процессов реставрационных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0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дефектов, причины их возникновения и методы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Технологии реставрационной обработки кинодокументов.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Рецептуры растворов для обработки всех видов кинодокументов.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Порядок и условия выполнения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Отечественного и зарубежного опыта, современных информационных технологий в области реставрации кинодокументов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7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Самостоятельность и ответственность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5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 Карточка профессии "Реставратор фильмовых материалов"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3-5-й разряды по ЕТКС (выпуск 32, глава 2. Тарифно-квалификационные характеристики профессий рабочих по разрядам на работы по химико-фотографическому производству, параграфы 120-122. Реставратор фильмовых материалов, пункты 256-261, утвержденный приказом Министра труда и социальной защиты населения Республики Казахстан от 3 ноября 2020 года № 422, зарегистрированным в Реестре государственной регистрации нормативных правовых актов под № 21595)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 и профессиональная подготовка (обучение на предприятии)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на базе организации образования по программам профессиональной подготовки до одного года или обучение на предприятии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фильмовых материалов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 ремонт черно-белых и цветных негативов изображения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6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 ремонт черно-белых и цветных негативов изображения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7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черно-белых и цветных негативов изображения к ремонту и реставрации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8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черно-белых и цветных негативов.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Определять наличие и видов лаковых покрытий основы и фотослоя.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выбор методов, рецептуры и режима реставрации фотослоя и основы всех видов фильмовых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1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дефектов, причины их возникновения и методы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Технические характеристики, конструктивные особенности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Технологии реставрационной обработки черно-белых и цветных негативов.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Порядок и условия выполнения реставрационных и ремонтных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6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фотослоя черно-белых и цветных негативов изображения и нанесение защитных покрытий на них, ремонт негативов изображения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7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Составлять описи повреждений черно-белых и цветных негативов.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выбор методов, рецептуры и режимов реставрации всех видов черно-белых и цветных негативов.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Проводить реставрационную и антисептическую обработка негативов на реставрационных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фотофиксации и документирования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Проводить сложный ремонт негатива изображения.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2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 и киноискусства.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Видов дефектов, причины их возникновения и методы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Принципа действия автоматических систем регулирования температуры и влажности режима сушки.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Рецептуры растворов для обработки основы различных видов 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Особенностей сушки негативов, состоящих из смешанных сортов основы.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Техники ручной полировки фотослоя негативов.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Технические характеристики, конструктивные особенности используемых технических средств, материалов и их свойства.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9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 Самостоятельность и ответственность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6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 Карточка профессии "Реставратор фильмовых материалов"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разряд по ЕТКС (выпуск 32, глава 2. Тарифно-квалификационные характеристики профессий рабочих по разрядам на работы по химико-фотографическому производству, параграф 119. Реставратор фильмовых материалов, пункты 254-255, утвержденный приказом Министра труда и социальной защиты населения Республики Казахстан от 3 ноября 2020 года № 422, зарегистрированным в Реестре государственной регистрации нормативных правовых актов под № 21595)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в организациях образования или обучение на предприятии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на базе организации образования или обучение на предприятии, установленный уровень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2651-9-006 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первозданного вида фильмовых материалов и обеспечение их сохранности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реставрация фильмокопий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7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реставрация фильмокопий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8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фильмокопий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9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Проводить осмотр фильмокопий.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Склеивать и исправлять склейки на фильмокопиях.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ручную очищать фильмокопии от загрязнений.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2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Типов и свойств основы кинопленок.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Состава клея, применяемого для различных типов основы.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Требований, предъявляемых к качеству применяемого клея, и правил его 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Концентрации, свойств и назначения растворов, применяемых при реставрации фильмовых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Порядка приема архивных документов на реставрацию и их возврата после реставрации.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7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фотослоя фильмокопий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8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Заряжать реставрационную машину кинопленкой в соответствии с установленной технологией.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Реставрировать фотослой фильмокопий на реставрационной машине под руководством реставратора фильмовых материалов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Оформлять сопроводительную документацию и рабочие журналы.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1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Концентрации, свойств и назначения растворов, применяемых при реставрации фильмовых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Устройства и параметров работы реставрационных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приема архивных документов на реставрацию и их возврата после реставрации.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4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1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 Карточка профессии "Лаборант (средней квалификации)"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3111-9-005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"Лаборант (средней квалификации)"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соответствующей специальности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42. Лаборант, пункты 435-437,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обучения в бакалавриате или трех лет освоения программ высшего образования, практический опыт.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 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режима хранения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лабораторных, измерительных и других видов работ по обеспечению режима хранения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2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лабораторных, измерительных и других видов работ по обеспечению режима хранения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3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соблюдения норм температурно-влажностного режима в архивохранилищах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4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контроль за исправным состоянием лабораторного, контрольно-измерительного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Обследовать архивохранилища и вносить предложения, направленные на обеспечение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оборудованием, материалами и реактивами.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Выполнять различные вычислительные и графические работы, связанные с проводимыми работами.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Составлять и оформлять документацию по выполненным работам и обследованиям.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9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анализов.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Лабораторного оборудования, контрольно-измерительной аппаратуры и правил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 средств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3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экспериментов, связанных с обеспечением сохранности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4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Обрабатывать, систематизировать и оформлять, в соответствии с методическими документами, результаты анализов, испытаний, измерений, обследований и вести их учет.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Выполнять различные вычислительные и графические работы, связанные с проводимыми экспериментами.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Составлять и оформлять документацию по выполненным обследованиям.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7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анализов.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Лабораторного оборудования, контрольно-измерительной аппаратуры и правил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 средств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1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0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 Карточка профессии "Лаборант (средней квалификации)"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3111-9-005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"Лаборант (средней квалификации)"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42. Лаборант, пункты 435-437,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 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режима хранения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лабораторных, измерительных и других видов работ по обеспечению режима хранения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1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лабораторных, измерительных и других видов работ по обеспечению режима хранения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2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соблюдения норм температурно-влажностного режима в архивохранилищах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3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контроль за исправным состоянием лабораторного, контрольно-измерительного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Обследовать архивохранилища и вносить предложения, направленные на обеспечение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оборудованием, материалами и реактивами.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Выполнять различные вычислительные и графические работы, связанные с проводимыми работами.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Составлять и оформлять документацию по выполненным работам и обследованиям.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8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анализов.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Лабораторного оборудования, контрольно-измерительной аппаратуры и правил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 средств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2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экспериментов, связанных с обеспечением сохранности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3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Обрабатывать, систематизировать и оформлять, в соответствии с методическими документами, результаты анализов, испытаний, измерений, обследований и вести их учет.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Выполнять различные вычислительные и графические работы, связанные с проводимыми экспериментами.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Составлять и оформлять документацию по выполненным обследованиям.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6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анализов.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Лабораторного оборудования, контрольно-измерительной аппаратуры и правил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 средств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0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8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 Карточка профессии "Лаборант(средней квалификации)"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3111-9-005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"Лаборант (средней квалификации)"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специальное обучение и стаж работы по специальности не менее 2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42. Лаборант, пункты 435-437,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 и профессиональная подготовка (обучение на предприятии)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 Архивариус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режима хранения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лабораторных, измерительных и других видов работ по обеспечению режима хранения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9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функция 1: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лабораторных, измерительных и других видов работ по обеспечению режима хранения архивных документов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0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соблюдения норм температурно-влажностного режима в архивохранилищах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1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контроль за исправным состоянием лабораторного, контрольно-измерительного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Обследовать архивохранилища и вносить предложения, направленные на обеспечение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Работать с оборудованием, материалами и реактивами.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Выполнять различные вычислительные и графические работы, связанные с проводимыми работами.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Составлять и оформлять документацию по выполненным работам и обследованиям.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6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анализов.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Лабораторного оборудования, контрольно-измерительной аппаратуры и правил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 средств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0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экспериментов, связанных с обеспечением сохранности архивных 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1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Обрабатывать, систематизировать и оформлять, в соответствии с методическими документами, результаты анализов, испытаний, измерений, обследований и вести их учет.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Выполнять различные вычислительные и графические работы, связанные с проводимыми экспериментами.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Составлять и оформлять документацию по выполненным обследованиям.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4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Методов проведения анализов.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Лабораторного оборудования, контрольно-измерительной аппаратуры и правил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Методов и средств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8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6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 Карточка профессии "Техник по обслуживанию аппаратов микрофильмирования и копирования"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обслуживанию аппаратов микрофильмирования и копирования I категории не менее 2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105. Техник, пункты 624-626,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 (прикладной бакалавриат)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лет обучения в бакалавриате или трех лет освоения программ высшего образования, практический опыт.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 и создание страхового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управления и техническое обслуживание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7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управления и техническое обслуживание аппаратов микрофильмирования и копирования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8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управленческой деятельности, направленная на достижение конечного 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9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Анализировать текущую ситуацию и принимать решение, в пределах своей компетенции, на основе полученных данных анализа и отчетов.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Составлять планы и отчеты.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Разрабатывать техническую документацию.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Вносить предложения по совершенствованию и приобретению оборудования по микрофильмированию и копированию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3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Методологию системного анализа и проектирования профессиональных ситуаций, способы принятия управленческих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Методы расчета экономической эффективности внедрения новой техники и прогрессивной технологии.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7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технического обслуживания и сложный ремонт микрофильмирующего и копирующего оборудования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8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Обслуживать копировальные аппараты в соответствии технических требований (закачка-откачка растворов, регулирование дозаторов, установка требуемой температуры растворов, проверка работы цветовых клапанов копировальных аппаратов и уровня освещенности).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сварку поливинилхлоридных изделий, прокладку и монтаж винипластовых трубопроводов.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Изготавливать и реставрировать детали и узлы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Выявлять и устранять неисправности в процессе эксплуатации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2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кинопленок, температурных и скоростных характеристик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 средств измерения параметров, характеристик и данных режима работы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Типов и особенностей применяемых кинопленок.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Устройства насосов различных систем, вентиляторов с электродвигателями различной мощности, компрессоров.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Порядка подключения трехфазных электродвигателей, их фазировки и заземления.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Методики обнаружения причин механических повреждений кинопленки и способов их устранения.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0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мышление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0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 Карточка профессии "Техник по обслуживанию аппаратов микрофильмирования и копирования"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обслуживанию аппаратов микрофильмирования и копирования II категории не менее 2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105. Техник, пункты 624-626,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 и создание страхового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1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аппаратов микрофильмирования и копирования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2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проведение сложного ремонта микрофильмирующего и копирующего оборудования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3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Обслуживать и проводить ремонт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сварку поливинилхлоридных изделий, прокладку и монтаж винипластовых трубопроводов.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Изготавливать и реставрировать детали и узлы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Выявлять и устранять неисправности в процессе копирования, обработки кинопленки и эксплуатации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Вносить предложения по совершенствованию и приобретению оборудования по микрофильмированию и копированию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8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кинопленок, температурных и скоростных характеристик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Назначения и технических характеристик обслуживаемого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2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обслуживания и сложного ремонта реставрационных машин и машин ультразвуковой чистки кинопленки, склеечных полуавтоматов для склейки кинопленки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3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Обслуживать и проводить ремонт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Изготавливать и реставрировать детали и узлы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Выявлять и устранять неисправности в процессе эксплуатации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6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реставрационного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кинопленок, температурных и скоростных характеристик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 средств измерения параметров, характеристик и данных режима работы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Типов и особенностей применяемых кинопленок.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Устройства насосов различных систем, вентиляторов с электродвигателями различной мощности, компрессоров.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Порядка подключения трехфазных электродвигателей, их фазировки и заземления.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Методики обнаружения причин механических повреждений кинопленки и способов их устранения.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4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 Карточка профессии "Техник по обслуживанию аппаратов микрофильмирования и копирования"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обслуживанию аппаратов микрофильмирования и копирования без категории не менее 2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105. Техник, пункты 624-626,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 и создание страхового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4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аппаратов микрофильмирования и копирования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5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проведение среднего ремонта микрофильмирующего и копирующего оборудования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6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Обслуживать и проводить ремонт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Осуществлять сварку поливинилхлоридных изделий, прокладку и монтаж винипластовых трубопроводов.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Изготавливать и реставрировать детали и узлы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Выявлять и устранять неисправности в процессе копирования, обработки кинопленки и эксплуатации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Вносить предложения по совершенствованию и приобретению оборудования по микрофильмированию и копированию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кинопленок, температурных и скоростных характеристик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Назначения и технических характеристик обслуживаемого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5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обслуживания и среднего ремонта реставрационных машин и машин ультразвуковой чистки кинопленки, склеечных полуавтоматов для склейки кинопленки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6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Обслуживать и проводить ремонт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Изготавливать и реставрировать детали и узлы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Выявлять и устранять неисправности в процессе эксплуатации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9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реставрационного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кинопленок, температурных и скоростных характеристик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 средств измерения параметров, характеристик и данных режима работы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Типов и особенностей применяемых кинопленок.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Устройства насосов различных систем, вентиляторов с электродвигателями различной мощности, компрессоров.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5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4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 Карточка профессии "Техник по обслуживанию аппаратов микрофильмирования и копирования"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 (среднее специальное, среднее профессиональное) образование по соответствующей специальности (квалификации) без требований к стажу работы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105. Техник, пункты 624-626, Квалификационного справочника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 (специальное среднее звено)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 и создание страхового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5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аппаратов микрофильмирования и копирования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6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проведение простейшего ремонта микрофильмирующего и копирующего оборудования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7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Обслуживать и проводить ремонт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Изготавливать и реставрировать детали и узлы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Выявлять и устранять неисправности в процессе копирования, обработки кинопленки и эксплуатации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Вносить предложения по совершенствованию и приобретению оборудования по микрофильмированию и копированию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1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кинопленок, температурных и скоростных характеристик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Назначения и технических характеристик обслуживаемого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5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обслуживания и простейшего ремонта реставрационных машин и машин ультразвуковой чистки кинопленки, склеечных полуавтоматов для склейки кинопленки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6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Обслуживать и проводить ремонт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Реставрировать детали и узлы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Выявлять и устранять неисправности в процессе эксплуатации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9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Законодательства и нормативных правовых актов в области архивного дела, информационных технологий, безопасности и охраны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Правил эксплуатации реставрационного оборудования и оргтехники.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кинопленок, температурных и скоростных характеристик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Методов и средств измерения параметров, характеристик и данных режима работы реставрационного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Типов и особенностей применяемых кинопленок.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Устройства насосов различных систем, вентиляторов с электродвигателями различной мощности, компрессоров.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5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Гибкость мышления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Логическое мышление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4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 Карточка профессии "Оператор аппаратов микрофильмирования и копирования"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 и профессиональная подготовка (обучение на предприятии)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на базе организации образования по программам профессиональной подготовки до одного года или обучение на предприятии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страхового фонда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5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микрофильмированию архивных документов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6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съемки на микросъемочных и копировальных аппаратах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7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Осуществлять проверку работы, как всего микрофильмирующего аппарата, так и отдельных его узлов (оригиналодержателя, электрической части аппарата, кассеты).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Контролировать работу съемочной камеры (резкость, показания электроприборов, чистоту оригиналодержателя, расположение документов на прижимных столиках, кадровку снимаемого оригинала).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Определять порядок выполнения экспериментальных работ по микрофильмированию и копированию.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Вносить предложения по совершенствованию и приобретению оборудования по микрофильмированию и копированию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1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Устройства и режима работы микросъемочных и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Правовых актов, определяющих последовательность и содержание выполняемых операций при ведении съемки на микросъемочных и копировальных аппаратах различных систем текстовых, штриховых, полутоновых и многоцветных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Технологии обработки микрофильмов.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Порядка выполнения экспериментальных работ по микрофильмированию и копированию.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5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химико-фотографической обработке пленки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6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Регулировать функционирование проявочной машины, отдельных ее узлов (лентопротяжного тракта, коммуникационных систем, циркуляцию растворов, температурный режим проявления, каплесдувателей).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Контролировать постоянство температуры, непрерывность подачи компенсирующего раствора, циркуляцию проявителя, полноту фиксирования и промывания микрофильмов при работе проявочной машины.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8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Правовых актов, определяющих последовательность обработки пленок микрофильмирования.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Технологии обработки 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Устройства и режима работы аппаратов микрофильмирования.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1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8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 Карточка профессии "Оператор аппаратов микрофильмирования и копирования"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согласно НКЗ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 согласно НКЗ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8133-0-026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в соответствии с НКЗ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в организациях образования или обучение на предприятии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на базе организации образования или обучение на предприятии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страхового фонда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трудовая функция: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9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микрофильмированию архивных документов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0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съемки на микросъемочных и копировальных аппаратах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1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Работать на микрофильмирующем аппарате.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Контролировать работу съемочной камеры (резкость, показания электроприборов, чистоту оригиналодержателя, расположение документов на прижимных столиках, кадровку снимаемого оригинала).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3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Устройства и режима работы микросъемочных и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Правовых актов, определяющих последовательность и содержание выполняемых операций при ведении съемки на микросъемочных и копировальных аппаратах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Порядка выполнения работ по микрофильмированию и копированию.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6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химико-фотографической обработке пленки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7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Регулировать функционирование проявочной машины, отдельных ее узлов (лентопротяжного тракта, коммуникационных систем, циркуляцию растворов, температурный режим проявления, каплесдувателей).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Контролировать температуру, циркуляцию проявителя, полноту фиксирования и промывания микрофильмов при работе проявочной машины.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9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Правовых актов, определяющих последовательность обработки пленок микрофильмирования.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Технологии обработки 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Устройства и режима работы аппаратов микрофильмирования.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2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ответственность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 взаимодействие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 и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обучению и самообучению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грамотность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8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</w:tbl>
    <w:bookmarkStart w:name="z3319" w:id="1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1085"/>
    <w:bookmarkStart w:name="z3320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Наименование государственного органа:</w:t>
      </w:r>
    </w:p>
    <w:bookmarkEnd w:id="1086"/>
    <w:bookmarkStart w:name="z3321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1087"/>
    <w:bookmarkStart w:name="z3322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1088"/>
    <w:bookmarkStart w:name="z3323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Манатова А., +7 (775) 664 42 10, a.manatova@mki.gov.kz.</w:t>
      </w:r>
    </w:p>
    <w:bookmarkEnd w:id="1089"/>
    <w:bookmarkStart w:name="z3324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Организации (предприятия) участвующие в разработке:</w:t>
      </w:r>
    </w:p>
    <w:bookmarkEnd w:id="1090"/>
    <w:bookmarkStart w:name="z3325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архивов, документации и книжного дела Министерства культуры и информации Республики Казахстан</w:t>
      </w:r>
    </w:p>
    <w:bookmarkEnd w:id="1091"/>
    <w:bookmarkStart w:name="z3326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Исполнители:</w:t>
      </w:r>
    </w:p>
    <w:bookmarkEnd w:id="1092"/>
    <w:bookmarkStart w:name="z3327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Тащанова С. Н., +7 (777) 152 72 65, s.taschanova@mki.gov.kz;</w:t>
      </w:r>
    </w:p>
    <w:bookmarkEnd w:id="1093"/>
    <w:bookmarkStart w:name="z3328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Даулетбаева Х. Д., +7 (701) 928 38 47, kh.dauletbayeva@mki.gov.kz;</w:t>
      </w:r>
    </w:p>
    <w:bookmarkEnd w:id="1094"/>
    <w:bookmarkStart w:name="z3329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Манатова А., +7 (775) 664 42 10, a.manatova@mki.gov.kz; </w:t>
      </w:r>
    </w:p>
    <w:bookmarkEnd w:id="1095"/>
    <w:bookmarkStart w:name="z3330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архив Республики Казахстан</w:t>
      </w:r>
    </w:p>
    <w:bookmarkEnd w:id="1096"/>
    <w:bookmarkStart w:name="z3331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Исполнители:</w:t>
      </w:r>
    </w:p>
    <w:bookmarkEnd w:id="1097"/>
    <w:bookmarkStart w:name="z3332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Мушкенова С. Н., +7 (701) 535 01 18, mushkenova.astana@mail.ru;</w:t>
      </w:r>
    </w:p>
    <w:bookmarkEnd w:id="1098"/>
    <w:bookmarkStart w:name="z3333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Булгиева А. К., +7 (702) 290 47 88, Aliya_bulgieva88@mail.ru.</w:t>
      </w:r>
    </w:p>
    <w:bookmarkEnd w:id="1099"/>
    <w:bookmarkStart w:name="z3334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Отраслевой совет по профессиональным квалификациям в сфере архивного дела: протокол от 05.10.2023 года №1.</w:t>
      </w:r>
    </w:p>
    <w:bookmarkEnd w:id="1100"/>
    <w:bookmarkStart w:name="z3335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Национальный орган по профессиональным квалификациям: заключение от 13 декабря 2023 года.</w:t>
      </w:r>
    </w:p>
    <w:bookmarkEnd w:id="1101"/>
    <w:bookmarkStart w:name="z3336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Национальная палата предпринимателей Республики Казахстан "Атамекен": 19.12.2023.</w:t>
      </w:r>
    </w:p>
    <w:bookmarkEnd w:id="1102"/>
    <w:bookmarkStart w:name="z3337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Номер версии и год выпуска: версия 4, 2023 г.</w:t>
      </w:r>
    </w:p>
    <w:bookmarkEnd w:id="1103"/>
    <w:bookmarkStart w:name="z3338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Дата ориентировочной актуализации: 01.10.2024 г.</w:t>
      </w:r>
    </w:p>
    <w:bookmarkEnd w:id="1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