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f23e" w14:textId="7e4f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3 июля 2015 года № 465 "Об утверждении предельных тарифов на услугу по поддержанию готовности электрической мощности"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октября 2023 года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июля 2015 года № 465 "Об утверждении предельных тарифов на услугу по поддержанию готовности электрической мощности" (зарегистрирован в Реестре государственной регистрации нормативных правовых актов за № 11850)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70-2)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предельные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услугу по поддержанию готовности электрической мощности,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 после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465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тарифы на услугу по поддержанию готовности электрической мощности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тенге/мегаватт*месяц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тарифы на услугу по поддержанию готовности электрической мощности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