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505bd" w14:textId="c5505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Карагандинского областного маслихата от 29 сентября 2016 года № 94 "Об утверждении Положения государственного учреждения "Аппарат Карагандинского областного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18 апреля 2023 года № 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Карагандинского областного маслихата от 29 сентября 2016 года № 94 "Об утверждении Положения государственного учреждения "Аппарат Карагандинского областного маслихата"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государственного учреждения "Аппарат Карагандинского областного маслихата", утвержденное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принятия.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ІI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2023 года № 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IV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2016 года № 94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Карагандинского областного маслихата"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Карагандинского областного маслихата" является государственным органом Республики Казахстан, обеспечивающим деятельность Карагандинского областного маслихата, его органов и депутатов.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Карагандинского областного маслихата" не имеет ведомств.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"Аппарат Карагандинского областного маслихата" (далее - аппарат маслихата)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маслихата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государственном учреждении "Департамент казначейства по Карагандинской области Комитета казначейства Министерства финансов Республики Казахстан".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маслихата вступает в гражданско-правовые отношения от собственного имени.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маслихата по вопросам своей компетенции в установленном законодательством порядке принимает решения, оформляемые распоряжениями председателя Карагандинского областного маслихата.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маслихата утверждаются в соответствии с действующим законодательством.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100012, Республика Казахстан, Карагандинская область, город Караганда, район имени Казыбек би, улица Алиханова, 13.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"Қарағанды облыстық мәслихатының аппараты" мемлекеттік мекемесі.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"Аппарат Карагандинского областного маслихата".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аппарата маслихата.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аппарата маслихата осуществляется из местного бюджета.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Аппарату маслихата запрещается вступать в договорные отношения с субъектами предпринимательства на предмет выполнения обязанностей, являющихся функциями аппарата маслихата.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аппарата маслихата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аппарата маслихата: обеспечение эффективной деятельности Карагандинского областного маслихата.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 осуществление организационного, правового, материально-технического и иного обеспечения областного маслихата и его органов, оказание помощи депутатам в осуществлении их полномочий.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Регламентом областного маслихата обеспечивает подготовительную и организационно-техническую работу проведения сессий, заседаний постоянных комиссий областного маслихата;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депутатов проектами решений и другими материалами по вопросам, вносимым на рассмотрение сессий, постоянных комиссий;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составляет на основании предложений постоянных комиссий планы работы областного маслихата, готовит отчеты о его деятельности;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содействует депутатам маслихата в осуществлении их полномочий, оказывает консультативную и методическую помощь, контролирует своевременность рассмотрения и реализации запросов, предложений и замечаний депутатов;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ведет учет и обобщение предложений и замечаний, внесенных депутатами при осуществлении ими своих полномочий, составляет и контролирует выполнение мероприятий по их реализации;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предварительное обсуждение рассматриваемых на сессиях вопросов на заседаниях постоянных комиссий, оказывает помощь депутатам в вопросах качественной подготовки проектов решений и заключений;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участвует в разработке актов областного маслихата, а также направляет их на государственную регистрацию в органы юстиции в случаях, предусмотренных действующим законодательством Республики Казахстан;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случаях и порядке, предусмотренных законодательством Республики Казахстан, обеспечивает публикацию решений областного маслихата в средствах массовой информации, в том числе на интернет-ресурсе и эталонном контрольном банке нормативных правовых актов;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рассылку решений и других документов областного маслихата соответствующим органам;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ведет протоколы, стенограммы сессий областного маслихата и других заседаний его органов;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осуществляет организационное обеспечение деятельности Общественного совета, создаваемого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общественных советах".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от государственных органов и должностных лиц информацию по вопросам повестки дня планируемых сессий областного маслихата и заседаний постоянных (временных) комиссий;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направлять запросы в государственные органы и учреждения в целях обеспечения своевременности рассмотрения и реализации запросов депутатов, и депутатских предложений;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за сроками и результатом исполнения актов областного маслихата и его постоянных (временных) комиссий;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контроль за сроками и результатом исполнения обращений юридических и физических лиц, направленных в областной маслихат;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протоколирование сессий областного маслихата и заседаний постоянных комиссий.</w:t>
      </w:r>
    </w:p>
    <w:bookmarkEnd w:id="41"/>
    <w:bookmarkStart w:name="z4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аппарата маслихата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Общее руководство аппаратом маслихата осуществляется председателем областного маслихата, который несет персональную ответственность за выполнение возложенных на аппарат маслихата задач и осуществление им своих функций.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Председатель областного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областного маслихата не имеет заместителей.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председателя областного маслихата: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государственного учреждения;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государственного учреждения в государственных органах, иных организациях;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выдает доверенности;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порядок и планы государственного учреждения по командировкам, стажировкам, обучению сотрудников в казахстанских и зарубежных учебных центрах и иным видам повышения квалификации сотрудников;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открывает банковские счета;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распоряжения и дает указания, обязательные для всех работников;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назначает на должность и освобождает от должности служащих государственного учреждения;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применяет меры поощрения и налагает дисциплинарные взыскания на служащих государственного учреждения в порядке, установленном законодательством Республики Казахстан;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обязанности и круг полномочий руководителя аппарата областного маслихата и его заместителя;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подготовку сессии маслихата и вопросов, вносимых на ее рассмотрение, обеспечивает составление протокола и вместе с ем сессии подписывает решения, иные документы, принятые или утвержденные на сессии маслихата;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контролирует рассмотрение запросов депутатов и депутатских обращений;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регулярно представляет в маслихат информацию об обращениях избирателей и о принятых по ним мерах;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взаимодействие маслихата с иными органами местного самоуправления;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координирует деятельность постоянных комиссий и иных органов маслихата, и депутатских групп;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опубликование решений маслихата, определяет меры по контролю за их исполнением;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вносит на рассмотрение областного маслихата кандидатуры к назначению на должность я ревизионной комиссии области, а также предложение об освобождении его от должности;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осуществляет иные функции, возложенные на него законодательством Республики Казахстан и областным маслихатом.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председателя маслихата его полномочия временно осуществляются одним из председателей постоянной комиссии, работающим на постоянной основе.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маслихата возглавляется руководителем аппарата, назначаемым и освобождаемым от должности председателем маслихата, в установленном законодательством порядке.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Руководитель аппарата: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подготовку и проведения пленарных заседаний сессий, соблюдение законодательства о местном государственном управлении и самоуправлении в деятельности аппарата;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председателю маслихата о назначении на должность и освобождении от должности служащих аппарата, в порядке установленном законодательством Республики Казахстан;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руководство работниками аппарата маслихата, организует, координирует и контролирует их работу;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руководство комиссией по установлению общего стажа государственных служащих, контролирует соблюдение исполнительской и трудовой дисциплины, работу по организации документооборота;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согласовывает и представляет председателю маслихата предложения по вопросам командирования, предоставления отпусков, оказания материальной помощи, подготовки (переподготовки), повышения квалификации и премирования работников аппарата;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предоставляет на подпись и рассмотрение председателю маслихата проекты решений, распоряжений, а также, адресуемые председателю маслихата, документы и материалы;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подписывает служебную документацию;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контроль за административно-хозяйственной деятельностью аппарата маслихата;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контролирует ход исполнения решений областного маслихата, распоряжений председателя маслихата;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решает вопросы по организации и проведению государственных закупок;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исполнение требований законодательства Республики Казахстан о противодействии коррупции в пределах своей компетенции;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 вопросам своей компетенции издает приказы.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Руководитель аппарата маслихата может иметь заместителя, который назначается и освобождается от должности председателем маслихата, в установленном законодательством порядке.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Руководитель аппарата маслихата и его заместитель в соответствии с законодательством Республики Казахстан несут ответственность за выполнение возложенных на них обязанностей.</w:t>
      </w:r>
    </w:p>
    <w:bookmarkEnd w:id="82"/>
    <w:bookmarkStart w:name="z9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аппарата маслихата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Аппарат маслихата может иметь на праве оперативного управления обособленное имущество в случаях, предусмотренных законодательством.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маслихата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Имущество, закрепленное за аппаратом маслихата относится к коммунальной собственности.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Аппарат маслихата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7"/>
    <w:bookmarkStart w:name="z9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аппарата маслихата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Реорганизация и упразднение аппарата маслихата осуществляются в соответствии с законодательством Республики Казахстан.</w:t>
      </w:r>
    </w:p>
    <w:bookmarkEnd w:id="8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