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1b3f" w14:textId="2e01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Карагандинского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городского маслихата от 28 июля 2023 года № 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Карагандинского городского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Карагандинского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№79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ГУ "Аппарат Карагандинского городского маслихата"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типовая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типовой порядок оценки деятельности административных государственных служащих корпуса "Б".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государственных органов утверждается первыми руководителями госорганов на основе настоящей Методики с учетом специфики деятельности государственного органа.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Е-2 (Руководитель аппарата);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служащих,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1"/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3"/>
    <w:bookmarkStart w:name="z10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6"/>
    <w:bookmarkStart w:name="z13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bookmarkEnd w:id="142"/>
    <w:bookmarkStart w:name="z14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153"/>
    <w:bookmarkStart w:name="z16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9"/>
    <w:bookmarkStart w:name="z17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0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</w:t>
      </w:r>
    </w:p>
    <w:bookmarkEnd w:id="192"/>
    <w:bookmarkStart w:name="z207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(государственного органа)</w:t>
      </w:r>
    </w:p>
    <w:bookmarkEnd w:id="193"/>
    <w:bookmarkStart w:name="z208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</w:t>
      </w:r>
    </w:p>
    <w:bookmarkEnd w:id="194"/>
    <w:bookmarkStart w:name="z209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год (период, на который составляется индивидуальный план)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 Должность служащего: _________________________________________________ Наименование структурного подразделения служащего: _____________________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4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98"/>
    <w:bookmarkStart w:name="z215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</w:t>
      </w:r>
    </w:p>
    <w:bookmarkEnd w:id="199"/>
    <w:bookmarkStart w:name="z216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(Ф.И.О., должность оцениваемого лица)</w:t>
      </w:r>
    </w:p>
    <w:bookmarkEnd w:id="200"/>
    <w:bookmarkStart w:name="z217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</w:t>
      </w:r>
    </w:p>
    <w:bookmarkEnd w:id="201"/>
    <w:bookmarkStart w:name="z218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_______________________________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Оцениваемое лицо                         Оцениваемое лицо 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_____________________________       дата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__________________________       подпись 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</w:tbl>
    <w:bookmarkStart w:name="z227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1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12"/>
    <w:bookmarkStart w:name="z23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213"/>
    <w:bookmarkStart w:name="z23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</w:t>
      </w:r>
    </w:p>
    <w:bookmarkEnd w:id="214"/>
    <w:bookmarkStart w:name="z23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органа) ________________________________________</w:t>
      </w:r>
    </w:p>
    <w:bookmarkEnd w:id="215"/>
    <w:bookmarkStart w:name="z23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</w:t>
      </w:r>
    </w:p>
    <w:bookmarkEnd w:id="216"/>
    <w:bookmarkStart w:name="z23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оценка) предлагаем Вам оценить своих коллег методом ранжирования по 5-балльной шкале.</w:t>
      </w:r>
    </w:p>
    <w:bookmarkEnd w:id="217"/>
    <w:bookmarkStart w:name="z23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18"/>
    <w:bookmarkStart w:name="z23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19"/>
    <w:bookmarkStart w:name="z23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21"/>
    <w:bookmarkStart w:name="z24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22"/>
    <w:bookmarkStart w:name="z24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23"/>
    <w:bookmarkStart w:name="z24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6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225"/>
    <w:bookmarkStart w:name="z24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226"/>
    <w:bookmarkStart w:name="z24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27"/>
    <w:bookmarkStart w:name="z24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28"/>
    <w:bookmarkStart w:name="z25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29"/>
    <w:bookmarkStart w:name="z25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30"/>
    <w:bookmarkStart w:name="z25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31"/>
    <w:bookmarkStart w:name="z25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32"/>
    <w:bookmarkStart w:name="z25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34"/>
    <w:bookmarkStart w:name="z25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35"/>
    <w:bookmarkStart w:name="z25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36"/>
    <w:bookmarkStart w:name="z25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37"/>
    <w:bookmarkStart w:name="z25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38"/>
    <w:bookmarkStart w:name="z26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39"/>
    <w:bookmarkStart w:name="z26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4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41"/>
    <w:bookmarkStart w:name="z26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42"/>
    <w:bookmarkStart w:name="z26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43"/>
    <w:bookmarkStart w:name="z26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44"/>
    <w:bookmarkStart w:name="z26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45"/>
    <w:bookmarkStart w:name="z26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46"/>
    <w:bookmarkStart w:name="z27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47"/>
    <w:bookmarkStart w:name="z27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48"/>
    <w:bookmarkStart w:name="z27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49"/>
    <w:bookmarkStart w:name="z27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51"/>
    <w:bookmarkStart w:name="z27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52"/>
    <w:bookmarkStart w:name="z27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53"/>
    <w:bookmarkStart w:name="z27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54"/>
    <w:bookmarkStart w:name="z27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55"/>
    <w:bookmarkStart w:name="z27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56"/>
    <w:bookmarkStart w:name="z28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3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</w:p>
    <w:bookmarkEnd w:id="258"/>
    <w:bookmarkStart w:name="z284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(для руководителей структурных подразделений)</w:t>
      </w:r>
    </w:p>
    <w:bookmarkEnd w:id="259"/>
    <w:bookmarkStart w:name="z28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61"/>
    <w:bookmarkStart w:name="z28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0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63"/>
    <w:bookmarkStart w:name="z29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9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65"/>
    <w:bookmarkStart w:name="z29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302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267"/>
    <w:bookmarkStart w:name="z303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</w:t>
      </w:r>
    </w:p>
    <w:bookmarkEnd w:id="268"/>
    <w:bookmarkStart w:name="z304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год (период, на который составляется индивидуальный план)</w:t>
      </w:r>
    </w:p>
    <w:bookmarkEnd w:id="269"/>
    <w:bookmarkStart w:name="z30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 Должность служащего: _________________________________________________ Наименование структурного подразделения служащего: _____________________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ожидаемое положительное изменение от достижения ключевого целевого индикатора.</w:t>
      </w:r>
    </w:p>
    <w:bookmarkEnd w:id="271"/>
    <w:bookmarkStart w:name="z30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Непосредственный руководитель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           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инициалы)                  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________________________             дата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             подпись 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316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273"/>
    <w:bookmarkStart w:name="z317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</w:t>
      </w:r>
    </w:p>
    <w:bookmarkEnd w:id="274"/>
    <w:bookmarkStart w:name="z318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(Ф.И.О., должность оцениваемого лица)</w:t>
      </w:r>
    </w:p>
    <w:bookmarkEnd w:id="275"/>
    <w:bookmarkStart w:name="z319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</w:t>
      </w:r>
    </w:p>
    <w:bookmarkEnd w:id="276"/>
    <w:bookmarkStart w:name="z320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</w:t>
      </w:r>
    </w:p>
    <w:bookmarkEnd w:id="278"/>
    <w:bookmarkStart w:name="z32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79"/>
    <w:bookmarkStart w:name="z32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                              Непосредственный руководитель 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           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инициалы)                  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_________________________             дата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            подпись 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33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281"/>
    <w:bookmarkStart w:name="z33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282"/>
    <w:bookmarkStart w:name="z33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283"/>
    <w:bookmarkStart w:name="z33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284"/>
    <w:bookmarkStart w:name="z33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285"/>
    <w:bookmarkStart w:name="z33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</w:t>
      </w:r>
    </w:p>
    <w:bookmarkEnd w:id="287"/>
    <w:bookmarkStart w:name="z33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Проверено: </w:t>
      </w:r>
    </w:p>
    <w:bookmarkEnd w:id="288"/>
    <w:bookmarkStart w:name="z34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289"/>
    <w:bookmarkStart w:name="z34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90"/>
    <w:bookmarkStart w:name="z34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291"/>
    <w:bookmarkStart w:name="z34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инициалы, подпись) </w:t>
      </w:r>
    </w:p>
    <w:bookmarkEnd w:id="292"/>
    <w:bookmarkStart w:name="z34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293"/>
    <w:bookmarkStart w:name="z34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