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1623" w14:textId="f791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операций по разведке твердых полезных ископаемых товариществу с ограниченной ответственностью "Copperberg (Копперберг)"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12 января 2023 года № 02/03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директора товарищества с ограниченной ответственностью "Copperberg (Копперберг)" Гильгенберг А.С., на основании лицензии на разведку твердых полезных ископаемых №1849 - EL от 23 сентября 2022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"Copperberg (Копперберг)" публичный сервитут сроком до 23 сентября 2028 года без изъятия земельных участков у землепользователей на земельном участке площадью 1179,49 га, расположенного по адресу: город Балхаш, поселок Саяк, северо-восточнее станции Ащыозек для проведения операций по разведке твердых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"Copperberg (Копперберг)"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Сыздыкова Руслана Косемгалиулы.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