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1cc9" w14:textId="6361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 для проведения операций по разведке твердых полезных ископаемых товариществу с ограниченной ответственностью "METALS-8"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Гулшат города Балхаш Карагандинской области от 4 января 2023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69,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рассмотрев заявление директора товарищества с ограниченной ответственностью "METALS-8" Жакупова Н.М., на основании лицензии на разведку твердых полезных ископаемых №786-EL от 6 августа 2020 года (Переоформление лицензии от 23 сентября 2022 года), аким поселка Гулшат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"METALS-8" публичный сервитут сроком до 6 августа 2026 года без изъятия земельных участков у землепользователей на земельном участке площадью 705 га, расположенного по адресу: поселок Гулшат, северо-западнее поселка для проведения операций по разведке твердых полезных ископаемых.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"METALS-8" возместить убытки собственникам земельных участков и землепользователям в полном объеме, размер убытков и порядок их компенсации определить соглашением сторон в соответствии с действующим законодательством Республики Казахстан (по согласованию);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"Аппарт акима поселка Гулшат" принять меры, вытекающие из настоящего решения.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Гулшат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Қасенхан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