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f04b" w14:textId="0b6f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"Balhash Mining"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Гулшат города Балхаш Карагандинской области от 27 марта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рассмотрев заявление директора товарищества с ограниченной ответственностью "Balhash Mining" Жанабаевой А.С., на основании лицензии на разведку твердых полезных ископаемых №1922-EL от 8 декабря 2022 года, аким поселка Гулшат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"Balhash Mining" публичный сервитут в соответствии со сроком лицензии до 8 декабря 2028 года без изъятия земельных участков у землепользователей на земельном участке площадью 216,5 га, расположенного восточнее поселка Гулшат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"Balhash Mining"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"Аппарт акима поселка Гулшат" принять меры, вытекающие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Гулшат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Қасенхан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