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bf980" w14:textId="e9bf9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строительства города Шахтинска"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Шахтинска Карагандинской области от 29 марта 2023 года № 14/01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Казахстан", акимат города Шахтинска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строительства города Шахтинска" согласно приложения.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города Шахтинска Циолковскую Н.Ю.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Шахтинска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Кыдырганбеков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14/01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строительства города Шахтинска"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 города Шахтинска" (далее – государственное учреждение) является государственным органом Республики Казахстан, для осуществления государственного управления в области строительства на территории Шахтинского региона, в организационно-правовой форме учреждения.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 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является юридическим лицом в организационно-правовой форме государственного учреждения, имеет печати и штампы с изображением Государственного герба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вступает в гражданско-правовые отношения от собственного имени.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 вопросам своей компетенции государственного учреждения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утверждаются в соответствии с действующим законодательством.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государственного учреждения: индекс: 101600, Карагандинская область, город Шахтинск, проспект имени Абая Кунанбаева строение 101.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государственного учреждения.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государственного учреждения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 государственного учреждения: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строительной политики на территории города Шахтинска и поселков;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благоприятной среды обитания и жизнедеятельности при осуществлении строительной деятельности, устойчивое развитие Шахтинского региона.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 государственного учреждения: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 и обязанности: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органов, организация, финансируемых из государственного бюджета необходимую информацию, документы, иные материалы, устные и письменные объяснения от физических и юридических лиц по вопросам, отнесенным к компетенции государственного учреждения;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пользоваться всеми видами информационных данных, вести служебную переписку с государственными органами, организациями и негосударственными организациями всех форм собственности по вопросам, отнесенным к ведению государственного учреждения;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заседаниях акимата города и исполнительных органов, финансируемых из государственного бюджета;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осуществлять иные полномочия,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Казахстан", актами Президента Республики Казахстан и Правительства Республики Казахстан;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все необходимые меры для неукоснительного исполнения поручений акима и акимата города Шахтинска;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имеет иные права и обязанности, предусмотренные действующим законодательством Республики Казахстан.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государственного учреждения: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управление в области строительства на территории города Шахтинска и поселков;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подготовка инвестиционных предложений по включению в государственные программы, кратко-, средне- и долгосрочные планы развития территорий, бизнес и мастер- планы объектов строительства;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задания на проектирование намечаемого объекта в соответствии с требованиями СН РК "Порядок разработки, согласования, утверждения и состав проектной документации на строительство";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проектной организации на выполнение изыскательских, проектных работ и заключение договоров подряда в соответствии с действующим законодательством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проектной (проектно-сметной) на экспертизу (государственная, экологическая и другие при необходимости) для получения положительного заключения;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утверждение проектной (проектно-сметной) документации на строительство (реконструкцию, расширение, техническое перевооружение, модернизацию) после получения положительного заключения государственной экспертизы в соответствии с "Правилами проведения экспертизы предпроектной (технико-экономических обоснований и проектной (проектно-сметной) документации на строительство независимо от источников финансирования, а так же утверждения проектов, строящихся за счет бюджетных средств";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строительства и освоение строительной площадки: выбор подрядчика для проведения подрядных работ и заключение договоров подряда в соответствии с действующим законодательством Республики Казахстан;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 безопасности выполняемых видов работ, которые должны отвечать требованиям, установленным в государственных нормативах, проектно-сметной документации, а так же условиям договора;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общего ведения строительства, включая взаимоотношения с местными исполнительными органами;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финансирование, учет и отчетность: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приемки и оплаты выполненых работ, услуг в размере, предусмотренном сметой в сроки и порядке, установленными законодательными актами или договорами подряда;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 ведение бухгалтерского учета и контроля в соответствии с "Правилами ведения бухгалтерского учета в государственных учереждениях";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сдача завершенных строительством объектов в эксплуатацию;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передача объектов эксплуатирующим организациям;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технического надзора и технологического сопровождения процесса строительства, осуществляемого за счет бюджетных средств;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принятие мер по проводействию коррупции;</w:t>
      </w:r>
    </w:p>
    <w:bookmarkEnd w:id="46"/>
    <w:bookmarkStart w:name="z53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может иметь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работой государственного учреждения, организует организационно-правовое, материально-техническое и финансовое обеспечение деятельности отдела, координирует и контролирует работу отдела;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на утверждение акимата города Положение и структуру государственного учреждения, а так же изменения в них;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штатную численность государственного учреждения, финансируемого из местного бюджета, в пределах лимита штатной численности;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должностные инструкции работников государственного учреждения;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внутреннего трудового распорядка в государственном учреждении, контролирует исполнение законодательства о государственной службе;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без доверенности действует от имени государственного учреждения;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интересы государственного учреждения в государственных органах, иных организациях;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заключает договоры;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открывает банковские счета;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издает приказы и дает указания, обязательные для всех работников;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на работу и увольняет с работы сотрудников государственного учреждения, кроме сотрудников, назначаемых уполномоченным органом;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применяет меры поощрения и налагает дисциплинарные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меры по противодействию коррупции;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несет персональную ответственность за исполнение антикоррупционного законодательства;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несет ответственность за нарушение законодательства Республики Казахстан и иных нормативных правовых актов в сфере оказания государственных услуг.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взаимоотношения между администрацией юридического лица и его трудовым коллективом определяются и регулируются в соответствии с законодательством Республики Казахстан;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руководитель государственного учреждения действует на принципах единоначалия, самостоятельно решает вопросы деятельности отдела в соответствии с его компетенцией, определяемой законодательством Республики Казахстан и его настоящим Положением;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документационного обеспечения деятельности отдела, рассмотрение служебных документов, писем, обращений и заявлений граждан, личный прием граждан, функционирование делопроизводства на государственном и русском языках;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закрепляет за государственным учреждением имущество и осуществляет контроль за сохранностью имущества государственного учреждения;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утверждает индивидуальный план финансирования государственного учреждения;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утверждает смету (план расходов) на содержание государственного учреждения;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утверждает устав государственного учреждения, вносит изменения и дополнения в устав;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иные функции, возложенные на него законодательством Республики Казахстан, настоящим Положением и уполномоченным органом;</w:t>
      </w:r>
    </w:p>
    <w:bookmarkEnd w:id="76"/>
    <w:bookmarkStart w:name="z8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учреждением, относится к коммунальной собственности.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Условия реорганизации и ликвидации государственного учреждения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Государственное учреждение может быть реорганизовано в порядке, предусмотренном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некоммерческих организациях", другими законодательными актами.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Реорганизация государственного учреждения может быть произведена в форме слияния, присоединения, разделения, выделения, преобразования и в других формах, предусмотренных законодательством.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возникшей организации (организаций).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реорганизации государственного учреждения в форме присоединения к нему другого государственного учреждения первое из них считается реорганизованным с момента внесения в государственный регистр юридических лиц записи о прекращении деятельности присоединенного государственного учреждения.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регистрация вновь возникшей в результате реорганизации государственного учреждения и внесение в государственный регистр юридических лиц записи о прекращении деятельности реорганизованной государственного учреждения осуществляются в порядке, установленном законодательством о государственной регистрации юридических лиц.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Государственное учреждение может быть ликвидировано добровольно (по решению собственника его имущества или уполномоченного собственником органа, а также по решению органа юридического лица, уполномоченного на то учредительными документами) и принудительно (по решению суда) на основании и в порядке, предусмотренными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некоммерческих организациях" и другими законодательными актами.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ликвидации государственного учреждения оставшееся после удовлетворения требований кредиторов имущество направляется на цели, указанные в учредительных документах, если иной порядок не предусмотрен законодательными актами.</w:t>
      </w:r>
    </w:p>
    <w:bookmarkEnd w:id="8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