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4c5d6" w14:textId="684c5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Карагандинской области от 17 января 2023 года № 04/01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акимат Актогайского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сроком до 29 июля 2028 года, без изъятия земельного участка у собственников и землепользователей товариществу с ограниченной ответственностью "Altynkol mining", на земельный участок общей площадью 1392,0 гектара для разведки полезных ископаемых,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отношений, архитектуры и градостроительства Актогайского района"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Актогайского района по курируемым вопросам.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Актогайского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Әбеуова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04/01 от 17 января 2023 года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на которые устанавливаются публичный сервитут товариществу с ограниченной ответственностью "Altynkol mining"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установления публичного сервитута,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сельхоз угодий, пастбища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 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фонд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1392,0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1277,2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1392,0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1277,2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