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ff86" w14:textId="949f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Бухар-Жырауского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21 ноября 2023 года № 4. Утратило силу решением акима Бухар-Жырауского района Карагандинской области от 11 марта 2024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Бухар-Жырауского района Карагандинской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(зарегистрирован в Реестре государственной регистрации нормативных правовых актов № 32469), аким Бухар-Жырауского района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Бухар – Жырауского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курирующего заместителя акима Бухар-Жырауского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