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a4bd" w14:textId="d1fa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25 апреля 2023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19 сессии Бухар-Жырауского районного маслихата от 01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 отменить.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"Аппарат Бухар-Жырауского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ГУ "Аппарат Бухар-Жырауского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утверждается первым руководителем госоргана на основе настоящей Методики с учетом специфики деятельности государственного органа.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органа – административный государственный служащий корпуса "Б" категорий Е-2;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государственного органа или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с изменением, внесенным решением Бухар-Жырауского районного маслихата Карагандинской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Бухар-Жырауского районного маслихата Карагандинской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Бухар-Жырауского районного маслихата Карагандинской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лицо, на которое возложено исполнение обязанностей службы управления персоналом (кадровой службой) (далее – главный специалист), в том числе посредством информационной системы.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Бухар-Жырауского районного маслихата Карагандинской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(кадровой службы) и участникам калибровочных сессий.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органа по достижению КЦИ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Оценка деятельности руководителя государственного органа осуществляется на основе оценки достижения КЦИ.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КЦИ устанавливается оценивающим лицом, координирующего вопрос стратегического планирования (при наличии), а также главным специалистом в индивидуальном плане работы 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специалист, координирующий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уведомляет 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главный специалистом.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(государственного органа)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39"/>
    <w:bookmarkStart w:name="z15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                                     Оцениваемое лицо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__________________________________ (фамилия, инициалы)                               (фамилия, инициалы)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                                                дата 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__________________________________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                                          подпись _________________________________       __________________________________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17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(руководитель государственного органа) __________________________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методом 360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4"/>
    <w:bookmarkStart w:name="z19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0"/>
    <w:bookmarkStart w:name="z21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206"/>
    <w:bookmarkStart w:name="z23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1"/>
    <w:bookmarkStart w:name="z2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