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691e" w14:textId="b636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 для проведения геологоразведочных работ товариществом с ограниченной ответственностью "Корпорация Казахмыс"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25 апреля 2023 года № 26/04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заявление товарищества с ограниченной ответственность "Корпорация Казахмыс",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акимат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земельные участки общей площадью 3908,9531 гектар, расположенные на территории Бухар-Жырауского района без изъятия земельных участков сроком до 27 декабря 2025 года для проведения геологоразведочных работ на месторождении "Нурказган" товариществом с ограниченной ответственность "Корпорация Казахмыс",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"Корпорация Казахмыс" необходимо: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возместить убытки собственникам земельных участков и землепользователям в полном объеме, размер убытков и порядок их компенсации определить соглашением сторон в соответствии с действующим законодательством Республики Казахстан (по согласованию);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использовании земельного участка соблюдать требования законодательства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ГУ "Отдел земельных отношений Бухар-Жырауского района" (Мадениетов Е.М.) в порядке, установленном законодательными актами Республики Казахстан принять меры, вытекающие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Дардаков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апреля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ЭКСПЛИКАЦИЯ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 для проведение геологоразведочных работ в разрезе землепользователей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Баймырза по Бухар-Жыраускому (09-140-000-000) району Карагандинской области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 /Наименование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көлемі, ға/Общая площадь участка, 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шаруашылықтары/ в том числе сельхозугоий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т.ч.паст-бища к.у.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 район с/о Баймырза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Жоспардағы барлық жер/ Всего земель в плане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3908,9531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3736,8325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35,6206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ішінде/ в том числе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мақстаныдағы жер / Земли сельскохозяйственного назначения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1917,7049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3,7952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солардың ішінде / 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858,1849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2,8151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42,0578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109-204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13,1826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0,1826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109-175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109-172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6,0680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109-174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57,0933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109-084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Научно-производственное предприятие ИНТЕРРИН"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109-165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109-169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76,3365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30,3365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109-171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109-196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91,2278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8,8004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8,7404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109-193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12,8096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12,7836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109-195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53,4677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53,0880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0,3797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109-199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5,9178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109-319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684,8495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684,8495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Нур-СХ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6,1485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солардың ішінде / 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Босалқы жерлер / Земли запаса (с/о Баймырза)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1819,1276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1819,1276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көлік, байланыс жері, ғарыш қызмет, қорғаныс, ұлттық қауіпсіздік мұқтажына арналған жер және өзге де ауыл шаруашылығына мақсатына арналмаған жер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31,8254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31,8254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солардың ішінде / из них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АО"Central Asia Cement"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Арселлор МитталТемиртау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109-100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Комитет автомобильных дорог Министерства по инвестициям и развитию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9,4255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Научно-производственное предприятие ИНТЕРРИН"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109-276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Научно-производственное предприятие ИНТЕРРИН"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15,0500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070-360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АО"Central Asia Cement"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070-143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Караган Жарык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109-288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республиканский центральный штаб профессиональных военизированных аварийно-спасательных служб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6,6649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109-289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республиканский центральный штаб профессиональных военизированных аварийно-спасательных служб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