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5491" w14:textId="e2a5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Габидена Мустафина Бухар-Жырауского района Карагандинской области от 3 апреля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 местном государственном управлении и самоуправлении в Республике Казахстан" аким поселка Габидена Мустафина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товариществу с ограниченной ответственностью "Корпорация Казахмыс" на земельный участок общей площадью 292,4688 гектар, расположенный по адресу Карагандинская область, Бухар-Жырауский район, поселок Габидена Мустафина сроком на 3 года для проведения геологоразведочных работ.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Габидена Мустафина Бухар-Жырауского района Карагандинской области" принять меры, вытекающие из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Габидена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