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50779" w14:textId="7a507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Ростовского сельского округа Бухар-Жырауского района Карагандинской области от 30 октября 2023 года № 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19,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аким Ростовского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сроком на 5 (пять) лет, на земельный участок площадью 0,0600 га под опоры связи для прокладки и эксплуатаций волоконно-оптической линии связи в селе Ростовка Ростовского сельского округа Бухар-Жырауского района Карагандинской области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акима Ростовского сельского округа Бухар-Жырауского района Карагандинской области от 07.12.2023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Товариществу с ограниченной ответственностью "Мобайл Телеком-Сервис":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согласованию обеспечить возмещение убытков собственникам земельных участков и порядок их компенсации, определить соглашением сторон в соответствии с действующим законодательством Республики Казахстан.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установить ограничения в использовании и обременения земельного участка: соблюдение санитарных и экологических норм.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решения оставляю за собой.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Ростовского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Т.Ргебаев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