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39a34" w14:textId="5d39a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строительства, архитектуры и градостроительства Каркаралинского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Каркаралинского района Карагандинской области от 12 мая 2023 года № 119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Республики Казахстан", акимат Каркаралинского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Положение государственного учреждения "Отдел строительства, архитектуры и градостроительства Каркаралинского района"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Отменить постановление акимата Каркаралинского района от 28 марта 2018 года №92 "Об утверждении Положения государственного учреждения "Отдел строительства Каркаралинского района".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"Отдел строительства Каркаралинского района" в установленном законодательством Республики Казахстан порядке принять все необходимые меры, вытекающие из настоящего постановления.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курирующего заместителя акима Каркаралинского района.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Құсайын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постанавлением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"12" мая 2023 года № 119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"Отдел строительства, архитектуры и градостроительства Каркаралинского района"</w:t>
      </w:r>
    </w:p>
    <w:bookmarkEnd w:id="6"/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строительства, архитектуры и градостроительства Каркаралинского района" (далее - отдел строительства, архитектуры и градостроительства) является государственным органом Республики Казахстан, осуществляющим функции местного государственного управления строительно, архитектурной и градостроительной деятельностью района, в организационно-правовой форме государственного учреждения.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Отдел строительства, архитектуры и градостроительства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Отдел строительства, архитектуры и градостроительства является юридическим лицом в организационно-правовой форме государственного учреждения, имеет печать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Отдел строительства, архитектуры и градостроительства вступает в гражданско-правовые отношения от собственного имени.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Отдел строительства, архитектуры и градостроительства имеет право выступать стороной гражданско-правовых отношений от имени государства, в соответствии с законодательством.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Отдел строительства, архитектуры и градостроительства по вопросам своей компетенции в установленном законодательством порядке принимает решения оформляемые приказами руководителя отдела строительства, архитектуры и градостроительства и другими актами, предусмотренными законодательством Республики Казахстан.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отдела строительства, архитектуры и градостроительства утверждается в соответствии с трудовым законодательством Республики Казахстан "О государственной службе Республики Казахстан" постановлением акимата района.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100800, Республика Казахстан, Карагандинская область, Каркаралинский район, город Каркаралинск, улица А.Бокейханова, 55.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Положение является учредительным документом отдела строительства, архитектуры и градостроительства.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Финансирование деятельности отдела строительства, архитектуры и градостроительства осуществляется только за счет местного бюджета.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Отделу строительства, архитектуры и градостроительства запрещается вступать в договорные отношения с субъектами предпринимательства на предмет выполнения обязанностей, являющихся полномочиями отдела строительства, архитектуры и градостроительства.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отделу строительства, архитектуры и градостроительства законодательными актами не представлено право осуществлять приносящую доходы деятельность, то полученные доходы направляются в государственный бюджет.</w:t>
      </w:r>
    </w:p>
    <w:bookmarkEnd w:id="19"/>
    <w:bookmarkStart w:name="z2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функции, права и обязанности государственного органа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Задачи: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контроля и подготовки отчетов по выполнению государственных программ, законов, актов Президента и Правительства Республики Казахстан, иных нормативных актов по вопросам своей компетентности;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формирование социальной, инженерной инфраструктуры населенных пунктов и территорий;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 строительстве и реконструкции объектов производственного и жилищного назначения;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контроля застройки населенных пунктов, согласно генеральных планов района.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реализация государственной политики в области архитектуры, градостроительства и строительства;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участие в разработке и реализации инвестиционных проектов (программ) по строительству за счет средств, поступающих из республиканского и местного бюджетов;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задач, предусмотренных законодательством Республики Казахстан.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Функции: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проводит анализ, корректировку и содействует реализации приоритетных программ развития архитектуры, градостроительства и строительства района;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контроль за ходом строительства и реконструкции объектов;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организует и способствует развитию информационной системы "Адресный регистр";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организует работы по выдаче разрешений на устройство рекламы;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отвод, в соответствии с решениями акима района, земельных участков для всех видов строительства на основе утвержденной проектной документации;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разработка правил застройки и других документов, регулирующих вопросы строительства, реконструкции, капитального ремонта, благоустройства и озеленение населенных пунктов;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разрабатывает и выдает архитектурно-планировочное задание на проектирование объектов;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контроль за разработкой проектов на строительство и реконструкцию объектов;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контроль за ходом капитального строительства и ремонта объектов промышленно-гражданского назначения и других объектов;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участвует в работе комиссии по предварительному выбору земельных участков для строительства объектов;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прием выполненных работ по строительству и реконструкции объектов в соответствии с нормативно-технической и проектной документацией;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организация работ по приемке в эксплуатацию и регистрации в установленном законодательством порядке объектов (комплексов), вводимых в эксплуатацию;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обеспечивает эффективное расходование бюджетных средств и материальных ценностей согласно целевому назначению;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подготавливает заявки и справки на внесение изменений в планы финансирования бюджетных программ;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заключение договоров (дополнительных соглашений) о государственных закупках на строительство, реконструкцию, приобретение объектов, разработку технико-экономического обоснования, проектно-сметной документации;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ведение бухгалтерского и бюджетного учета, предоставление финансовой и бюджетной отчетности;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контролирует своевременное перечисление денежных средств по заключенным гражданско-правовым сделкам;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разрабатывает планы мероприятий по реализации региональных программ, поручений вышестоящих государственных органов входящих в компетенцию отдела;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готовит оперативную информацию, справки, отчеты по курируемым вопросам;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обеспечивает надлежащий учет поступающих писем, заявлений, жалоб;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оказывает государственные услуги в соответствии с Реестром государственных услуг;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готовит нормативно-правовые акты по курируемым вопросам;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рассмотрение и согласование генеральных планов и строительства объектов в населенных пунктах на территории района и представления их на утверждение акиму Каркаралинского района;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участие в согласовании в установленном порядке градостроительной, строительной и проектно-сметной документации;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внесение предложений по размещению объектов и комплексов, организация совместно с землеустроительной службой работы по выбору земельных участков для градостроительных целей;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принятие решений о строительстве, инженерной подготовке территории, благоустройстве и озеленении, консервации строительства незавершенных объектов, проведении комплекса работ по постутилизации объектов районного значения;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ведение учета актов приемки объектов в эксплуатацию, а также объектов (комплексов), вводимых в эксплуатацию;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ведение мониторинга строящихся (намечаемых к строительству) объектов и комплексов в порядке, установленном уполномоченным органом по делам архитектуры, градостроительства и строительства;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осуществление государственных закупок;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информирование населения о планируемой застройке территории либо иных градостроительных изменениях;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ведение государственного градостроительного кадастра районного уровня;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организовывать и осуществлять в установленном законодательством порядке защиту прав и интересов отдела строительства, архитектуры и градостроительства, в том числе в судах.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33) рассмотрение обращений физических и юридических лиц в соответствии с Административным процедурно-процессуальным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осуществляет иные функции в соответствии с законодательством Республики Казахстан. 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осуществлять свою деятельность во взаимодействии с другими органами исполнительной власти и местного самоуправления;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получать в установленном законодательством порядке (на основании запросов) необходимые информационные материалы из местных органов государственного управления и других организаций, в пределах своей компетенции;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вносить предложения акиму района, акимату района по основным направлениям социально-экономического развития, приоритетам и стратегии развития района;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вносить на рассмотрение акима района, акимата района, районного маслихата предложения по решению вопросов, относящихся к компетенции отдела.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соблюдать нормы действующего законодательства Республики Казахстан;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качественное и своевременное исполнение актов и поручений вышестоящих государственных органов, акима района;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оказание государственных услуг;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иные обязанностей предусмотренные законодательством Республики Казахстан.</w:t>
      </w:r>
    </w:p>
    <w:bookmarkEnd w:id="72"/>
    <w:bookmarkStart w:name="z79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органа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Руководство отделом строительства, архитектуры и градостроительства осуществляется первым руководителем, который несет персональную ответственность за выполнение возложенных на отдел строительства, архитектуры и градостроительства задач и осуществление им своих полномочий.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Первый руководитель отдела строительства, архитектуры и градостроительства назначается на должность и освобождается от должности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службе Республики Казахстан" и трудовым законодательством Республики Казахстан.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Первый руководитель отдела строительства, архитектуры и градостроительства не имеет заместителей.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Полномочия первого руководителя отдела строительства, архитектуры и градостроительства: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и руководит работой отдела строительства, архитектуры и градостроительства;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назначает на должность и освобождает от должности работников отдела строительства, архитектуры и градостроительства в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службе Республики Казахстан" и трудовым законодательством Республики Казахстан.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определяет обязанности и полномочия работников отдела строительства, архитектуры и градостроительства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отдел строительства, архитектуры и градостроительства во всех государственных органах и иных организациях в соответствии с действующим законодательством;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несет персональную ответственность за проводимую в учреждении работу по противодействию коррупции, а также за непринятие мер по противодействию коррупции.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отдела строительства, архитектуры и градостроительства в период его отсутствия осуществляется лицом, его замещающим в соответствии с действующим законодательством.</w:t>
      </w:r>
    </w:p>
    <w:bookmarkEnd w:id="83"/>
    <w:bookmarkStart w:name="z90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органа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Отдел строительства, архитектуры и градостроительства может иметь на праве оперативного управления обособленное имущество в случаях, предусмотренных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и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государственном имуществе</w:t>
      </w:r>
      <w:r>
        <w:rPr>
          <w:rFonts w:ascii="Times New Roman"/>
          <w:b w:val="false"/>
          <w:i w:val="false"/>
          <w:color w:val="000000"/>
          <w:sz w:val="28"/>
        </w:rPr>
        <w:t>".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отдела строительства, архитектуры и градостроительства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Имущество, закрепленное за отделом строительства, архитектуры и градостроительства относится к коммунальной собственности.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Отдел строительства, архитектуры и градостроительства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88"/>
    <w:bookmarkStart w:name="z95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органа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Реорганизация и упразднение отдела строительства, архитектуры и градостроительства осуществляются в соответствии с законодательством Республики Казахстан.</w:t>
      </w:r>
    </w:p>
    <w:bookmarkEnd w:id="9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