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5d703" w14:textId="9d5d7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Комитета национальной безопасности Республики Казахстан от 6 ноября 2014 года № 369 "Об утверждении Положения о Департаменте Комитета национальной безопасности Республики Казахстан по Алматинской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национальной безопасности Республики Казахстан от 11 апреля 2023 года № 17/нс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национальной безопасности Республики Казахстан от 6 ноября 2014 года № 369 "Об утверждении Положения о Департаменте Комитета национальной безопасности Республики Казахстан по Алматинской области" (зарегистрирован в Реестре государственной регистрации нормативных правовых актов № 84981)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Комитета национальной безопасности Республики Казахстан по Алматинской области,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Структура и лимит штатной численности Департамента утверждаются Председателем КНБ в соответствии с законодательством Республики Казахстан.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состоит из управлений, отделов, отделений, групп, образующих его структуру. В его состав входят следующие обособленные структурные подразделения: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Карасайское районное управление. Зона обслуживания – Карасайский район Алматинской области;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Енбекшиказахский районный отдел. Зона обслуживания –Енбекшиказахский район Алматинской области;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Шелекское отделение Енбекшиказахского районного отдела. Зона обслуживания – Шелекский, Кескенсуйский, Каратурукский, Каражотинский, Корамский, Бартогайский, Нуринский, Асинский, Масакский, Малыбайский и Казахстанский сельские округа Енбекшиказахского района Алматинской области;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Жамбылский районный отдел. Зона обслуживания – Жамбылский район Алматинской области;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Илийский районный отдел. Зона обслуживания – Илийский район Алматинской области;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Райымбекский районный отдел. Зона обслуживания – Райымбекский район Алматинской области;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Кегенский районный отдел. Зона обслуживания – Кегенский район Алматинской области;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Талгарский районный отдел. Зона обслуживания - Талгарский район Алматинской области;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Уйгурский районный отдел. Зона обслуживания – Уйгурский район Алматинской области;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Балхашское районное отделение. Зона обслуживания – Балхашский район Алматинской области.";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юридического лица: 040800, Республика Казахстан, Алматинская область, город Конаев, микрорайон 18, улица Курылысшы, 19/31.".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Комитета национальной безопасности Республики Казахстан по Алматинской области в установленном законодательством порядке: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приказа направить его копии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месячный срок известить соответствующий территориальный орган Министерства юстиции Республики Казахстан о внесенных изменениях, указанных в пункте 1 настоящего приказа.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Комитета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генерал-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лейтенант национальной безопасности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