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076d" w14:textId="77b0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культуры и спорта Республики Казахстан от 14 мая 2021 года № 143 "Об утверждении Положения государственного учреждения "Комитет культуры Министерства культуры и спорта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12 мая 2023 года № 126. Утратил силу приказом Министра культуры и информации Республики Казахстан от 27 сентября 2023 года № 385-НҚ.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культуры и информации РК от 27.09.2023 </w:t>
      </w:r>
      <w:r>
        <w:rPr>
          <w:rFonts w:ascii="Times New Roman"/>
          <w:b w:val="false"/>
          <w:i w:val="false"/>
          <w:color w:val="000000"/>
          <w:sz w:val="28"/>
        </w:rPr>
        <w:t>№ 385-НҚ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мая 2021 года № 143 "Об утверждении Положения государственного учреждения "Комитет культуры Министерства культуры и спорта Республики Казахстан"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Конституционного закона Республики Казахстан "О Правительстве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2021 года № 195 "О некоторых вопросах Министерства культуры и спорта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культуры Министерства культуры и спорта Республики Казахстан, утвержденном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Государственное учреждение "Комитет культуры Министерства культуры и спорта Республики Казахстан" (далее – Комитет) является ведомством Министерства культуры и спорта Республики Казахстан (далее – Министерство), осуществляющим межведомственную координацию в сферах культуры, охраны и использования объектов историко-культурного наследия и кинематографии.";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Комитет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и лимит штатной численности Комитета утверждаются в соответствии с законодательством Республики Казахстан.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Комитета: 010000, Республика Казахстан, город Астана, Есильский район, проспект Мәңгілік Ел, дом 8, здание "Дом министерств", подъезд № 15.";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сферах культуры, охраны и использования объектов историко-культурного наследия и кинематографии;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руководства и межотраслевой координации в сферах культуры, охраны и использования объектов историко-культурного наследия и кинематографии;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задачи, возложенные на Комитет.";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разработка нормативных правовых и правовых актов, а также соглашений, меморандумов и договоров в сферах культуры, охраны и использования объектов историко-культурного наследия и кинематографии;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правового мониторинга нормативных правовых актов в сферах культуры, охраны и использования объектов историко-культурного наследия и кинематографии в порядке, установленном законодательством;";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разработка предложений по совершенствованию законодательства Республики Казахстан в сферах культуры, охраны и использования объектов историко-культурного наследия и кинематографии;";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создание отраслевых художественных советов по театральной, музыкальной и концертной деятельности, цирковому искусству, музейному делу и археологии, изобразительному искусству, архитектуре и дизайну и утверждает положения о них;";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поддержка и координация деятельности государственных организаций культуры республиканского значения по развитию театрального, музыкального искусства, кинематографии, музейного дела, обеспечение деятельности республиканских государственных учреждений в области культуры за исключением библиотечного дела;";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"31) в пределах своей компетенции координация деятельности организаций культуры республики (сельских, поселковых, районных, городских, областных, республиканских), за исключением библиотек, осуществление взаимодействия с творческими союзами и другими организациями независимо от форм собственности по вопросам культуры;";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"60) осуществление лицензирования деятельности по осуществлению научно-реставрационных работ на памятниках истории и культуры и (или) археологических работ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"70) осуществление государственного контроля в сфере охраны и использования объектов историко-культурного наследия в соответствии с пунктом 2 статьи 13 Закона Республики Казахстан "Об охране и использовании объектов историко-культурного наследия";";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"93) принятие решения о перемещении и изменении памятников истории и культуры международного и республиканского значения на основании заключения историко-культурной экспертизы и рекомендации специальной комиссии по вопросам историко-культурного наследия, а также согласование решения о перемещении и изменении памятников истории и культуры местного значения на основании заключения историко-культурной экспертизы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"Об охране и использовании объектов историко-культурного наследия";";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"95) создание постоянно действующей экспертной комиссии для рассмотрения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Республики Казахстан "Об охране и использовании объектов историко-культурного наследия";";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"107) разработка порядка деятельности культурно-досуговых организаций;";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"112) разработка критериев оценки степени риска, проверочные листы совместно с уполномоченным органом по предпринимательству;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"119) разработка цен на товары (работы, услуги), реализуемые государственными музеями и музеями-заповедниками, созданными в организационно-правовой форме государственного учреждения;";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125)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127-1), 127-2), 127-3), 127-4), 127-5), 127-6), 127-7), 127-8), 127-9), 127-10), 127-11), 127-12), 127-13), 127-14), 127-15), 127-16), 127-17), 127-18), 127-19), 127-20), 127-21), 127-22), 127-23), 127-24) и 127-25) следующего содержания:</w:t>
      </w:r>
    </w:p>
    <w:bookmarkEnd w:id="28"/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"127-1) осуществление формирования, мониторинга реализации и оценки результатов государственного социального заказа в порядке, определяемом уполномоченным органом в сфере взаимодействия с неправительственными организациями;</w:t>
      </w:r>
    </w:p>
    <w:bookmarkEnd w:id="29"/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127-2) представление информации по реализации государственного социального заказа в уполномоченный орган в сфере взаимодействия с неправительственными организациями;</w:t>
      </w:r>
    </w:p>
    <w:bookmarkEnd w:id="30"/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127-3) подготовка для размещения на интернет-ресурсе планируемых тем и информации по реализации государственного социального заказа, а также оценки результатов государственного социального заказа;</w:t>
      </w:r>
    </w:p>
    <w:bookmarkEnd w:id="31"/>
    <w:bookmarkStart w:name="z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127-4) оказание информационной, консультативной, методической поддержки неправительственным организациям, осуществляющим государственный социальный заказ;</w:t>
      </w:r>
    </w:p>
    <w:bookmarkEnd w:id="32"/>
    <w:bookmarkStart w:name="z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127-5) предоставление государственных грантов в пределах своей компетенции через оператора в сфере грантового финансирования неправительственных организаций и рассмотрении отчет оператора о результатах реализации государственных грантов;</w:t>
      </w:r>
    </w:p>
    <w:bookmarkEnd w:id="33"/>
    <w:bookmarkStart w:name="z6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127-6) осуществление оценки эффективности государственных грантов с привлечением представителей гражданского общества в соответствии с правилами формирования, предоставления, мониторинга и оценки эффективности государственных грантов;</w:t>
      </w:r>
    </w:p>
    <w:bookmarkEnd w:id="34"/>
    <w:bookmarkStart w:name="z6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127-7) формирование государственных грантов по направлениям и объемам финансирования на основе рекомендаций Координационного совета по взаимодействию с неправительственными организациями при уполномоченном органе в сфере взаимодействия с неправительственными организациями;</w:t>
      </w:r>
    </w:p>
    <w:bookmarkEnd w:id="35"/>
    <w:bookmarkStart w:name="z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127-8) участие в проведении конкурсного отбора стратегических партнеров и заключении с ними договоров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государственного заказа на реализацию стратегического партнерства, утвержденными Постановлением Правительства Республики Казахстан от 31 декабря 2022 года № 1139;</w:t>
      </w:r>
    </w:p>
    <w:bookmarkEnd w:id="36"/>
    <w:bookmarkStart w:name="z6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127-9) осуществление оценки исполнения стратегическими партнерами обязательств в соответствии с заключенными договорами и правилами осуществления государственного заказа на реализацию стратегического партнерства;</w:t>
      </w:r>
    </w:p>
    <w:bookmarkEnd w:id="37"/>
    <w:bookmarkStart w:name="z6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127-10) разработка формы ведомственных статистических наблюдений по согласованию с уполномоченным органом в области государственной статистики;</w:t>
      </w:r>
    </w:p>
    <w:bookmarkEnd w:id="38"/>
    <w:bookmarkStart w:name="z6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127-11) представление в уполномоченный орган в сфере взаимодействия с неправительственными организациями информации о результатах государственного заказа на реализацию стратегического партнерства в соответствии с правилами осуществления государственного заказа на реализацию стратегического партнерства ежегодно до 1 декабря;</w:t>
      </w:r>
    </w:p>
    <w:bookmarkEnd w:id="39"/>
    <w:bookmarkStart w:name="z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127-12) разработка правил по определению тематических направлений социально значимых мероприятий в области культуры и культурных мероприятий в Республике Казахстан и за рубежом, финансируемых за счет бюджетных средств;</w:t>
      </w:r>
    </w:p>
    <w:bookmarkEnd w:id="40"/>
    <w:bookmarkStart w:name="z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127-13) разработка правил финансирования и нормативы финансирования проведения социально значимых мероприятий в области культуры и культурных мероприятий в Республике Казахстан и за рубежом, финансируемых за счет бюджетных средств;</w:t>
      </w:r>
    </w:p>
    <w:bookmarkEnd w:id="41"/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127-14) разработка правил отбора детских анимационных фильмов и фильмов для семейного просмотра, ввозимых на территорию Республики Казахстан, для дубляжа на казахский язык;</w:t>
      </w:r>
    </w:p>
    <w:bookmarkEnd w:id="42"/>
    <w:bookmarkStart w:name="z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127-15) разработка положения и состава Национальной кинокомиссии;</w:t>
      </w:r>
    </w:p>
    <w:bookmarkEnd w:id="43"/>
    <w:bookmarkStart w:name="z7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127-16) разработка перечня произведений искусства, импорт которых освобождается от налога на добавленную стоимость при их ввозе негосударственными музеями;</w:t>
      </w:r>
    </w:p>
    <w:bookmarkEnd w:id="44"/>
    <w:bookmarkStart w:name="z7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127-17) в пределах своей компетенции обеспечение межкультурного и межэтнического диалога, укрепление уважения к национальной культуре, обычаям, традициям казахского народа и этническим группам;</w:t>
      </w:r>
    </w:p>
    <w:bookmarkEnd w:id="45"/>
    <w:bookmarkStart w:name="z7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127-18) разработка полугодовых графиков проведения проверок в соответствии с Предпринимательским кодексом Республики Казахстан;</w:t>
      </w:r>
    </w:p>
    <w:bookmarkEnd w:id="46"/>
    <w:bookmarkStart w:name="z7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127-19) создание условий для развития культуры народа Республики Казахстан;</w:t>
      </w:r>
    </w:p>
    <w:bookmarkEnd w:id="47"/>
    <w:bookmarkStart w:name="z7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127-20) внесение предложения по созданию, реорганизации и ликвидации государственных организаций культуры;</w:t>
      </w:r>
    </w:p>
    <w:bookmarkEnd w:id="48"/>
    <w:bookmarkStart w:name="z7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127-21) разработка правил аттестации и досрочной аттестации работников культуры государственных организаций культуры;</w:t>
      </w:r>
    </w:p>
    <w:bookmarkEnd w:id="49"/>
    <w:bookmarkStart w:name="z7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127-22) разработка порядка формирования и содержания музейного фонда Республики Казахстан;</w:t>
      </w:r>
    </w:p>
    <w:bookmarkEnd w:id="50"/>
    <w:bookmarkStart w:name="z7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127-23) внесение предложения о присвоении статуса "Национальный" государственным организациям культуры и отдельным профессиональным художественным, творческим коллективам;</w:t>
      </w:r>
    </w:p>
    <w:bookmarkEnd w:id="51"/>
    <w:bookmarkStart w:name="z8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127-24) осуществление комплекса мер, направленных на организацию культурного просвещения и досуга молодежи;</w:t>
      </w:r>
    </w:p>
    <w:bookmarkEnd w:id="52"/>
    <w:bookmarkStart w:name="z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127-25) создание совета по взаимодействию и сотрудничеству с неправительственными организациями;";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Статус и полномочия руководителя Комитета";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изложить в следующей редакции:</w:t>
      </w:r>
    </w:p>
    <w:bookmarkStart w:name="z8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организаций, находящихся в ведении Комитета</w:t>
      </w:r>
    </w:p>
    <w:bookmarkEnd w:id="55"/>
    <w:bookmarkStart w:name="z8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казенное предприятие "Казахский национальный театр оперы и балета имени Абая".</w:t>
      </w:r>
    </w:p>
    <w:bookmarkEnd w:id="56"/>
    <w:bookmarkStart w:name="z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казенное предприятие "Казахский национальный театр драмы имени Мухтара Ауэзова".</w:t>
      </w:r>
    </w:p>
    <w:bookmarkEnd w:id="57"/>
    <w:bookmarkStart w:name="z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"Национальный русский театр драмы имени Михаила Лермонтова".</w:t>
      </w:r>
    </w:p>
    <w:bookmarkEnd w:id="58"/>
    <w:bookmarkStart w:name="z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казенное предприятие "Казахский национальный оркестр народных инструментов имени Курмангазы".</w:t>
      </w:r>
    </w:p>
    <w:bookmarkEnd w:id="59"/>
    <w:bookmarkStart w:name="z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казенное предприятие "Республиканский государственный академический уйгурский театр музыкальной комедии имени Куддуса Кужамьярова".</w:t>
      </w:r>
    </w:p>
    <w:bookmarkEnd w:id="60"/>
    <w:bookmarkStart w:name="z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казенное предприятие "Республиканский государственный академический корейский театр музыкальной комедии".</w:t>
      </w:r>
    </w:p>
    <w:bookmarkEnd w:id="61"/>
    <w:bookmarkStart w:name="z9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казенное предприятие "Республиканский академический немецкий драматический театр".</w:t>
      </w:r>
    </w:p>
    <w:bookmarkEnd w:id="62"/>
    <w:bookmarkStart w:name="z9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казенное предприятие "Государственный академический казахский театр для детей и юношества имени Габита Мусрепова".</w:t>
      </w:r>
    </w:p>
    <w:bookmarkEnd w:id="63"/>
    <w:bookmarkStart w:name="z9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казенное предприятие "Государственный академический русский театр для детей и юношества имени Наталии Сац".</w:t>
      </w:r>
    </w:p>
    <w:bookmarkEnd w:id="64"/>
    <w:bookmarkStart w:name="z9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казенное предприятие "Центральный государственный музей Республики Казахстан".</w:t>
      </w:r>
    </w:p>
    <w:bookmarkEnd w:id="65"/>
    <w:bookmarkStart w:name="z9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казенное предприятие "Государственный музей искусств Республики Казахстан имени Абылхана Кастеева".</w:t>
      </w:r>
    </w:p>
    <w:bookmarkEnd w:id="66"/>
    <w:bookmarkStart w:name="z9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казенное предприятие "Государственная коллекция уникальных смычковых музыкальных инструментов".</w:t>
      </w:r>
    </w:p>
    <w:bookmarkEnd w:id="67"/>
    <w:bookmarkStart w:name="z9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казенное предприятие "Государственный музей "Центр сближения культур".</w:t>
      </w:r>
    </w:p>
    <w:bookmarkEnd w:id="68"/>
    <w:bookmarkStart w:name="z9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казенное предприятие "Национальный историко-культурный заповедник "Ордабасы".</w:t>
      </w:r>
    </w:p>
    <w:bookmarkEnd w:id="69"/>
    <w:bookmarkStart w:name="z10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казенное предприятие "Государственный историко-культурный музей-заповедник "Есік".</w:t>
      </w:r>
    </w:p>
    <w:bookmarkEnd w:id="70"/>
    <w:bookmarkStart w:name="z10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казенное предприятие "Государственный историко-культурный музей-заповедник "Берел".</w:t>
      </w:r>
    </w:p>
    <w:bookmarkEnd w:id="71"/>
    <w:bookmarkStart w:name="z10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казенное предприятие "Казахская государственная филармония имени Жамбыла".</w:t>
      </w:r>
    </w:p>
    <w:bookmarkEnd w:id="72"/>
    <w:bookmarkStart w:name="z10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Республиканское государственное казенное предприятие "Государственный ансамбль танца Республики Казахстан "Салтанат".</w:t>
      </w:r>
    </w:p>
    <w:bookmarkEnd w:id="73"/>
    <w:bookmarkStart w:name="z10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Республиканское государственное казенное предприятие "Ансамбль классической музыки "Камерата Казахстана".</w:t>
      </w:r>
    </w:p>
    <w:bookmarkEnd w:id="74"/>
    <w:bookmarkStart w:name="z10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Республиканское государственное казенное предприятие "Государственный академический театр танца Республики Казахстан".</w:t>
      </w:r>
    </w:p>
    <w:bookmarkEnd w:id="75"/>
    <w:bookmarkStart w:name="z10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Республиканское государственное казенное предприятие "Государственная концертная организация "Қазақконцерт имени Розы Баглановой".</w:t>
      </w:r>
    </w:p>
    <w:bookmarkEnd w:id="76"/>
    <w:bookmarkStart w:name="z10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Республиканское государственное предприятие на праве хозяйственного ведения "Казреставрация".</w:t>
      </w:r>
    </w:p>
    <w:bookmarkEnd w:id="77"/>
    <w:bookmarkStart w:name="z10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Республиканское государственное казенное предприятие "Национальный музей Республики Казахстан".</w:t>
      </w:r>
    </w:p>
    <w:bookmarkEnd w:id="78"/>
    <w:bookmarkStart w:name="z10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Республиканское государственное казенное предприятие "Государственный археологический музей-заповедник "Отырар".</w:t>
      </w:r>
    </w:p>
    <w:bookmarkEnd w:id="79"/>
    <w:bookmarkStart w:name="z11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Республиканское государственное казенное предприятие "Национальный историко-культурный и природный музей-заповедник "Ұлытау".</w:t>
      </w:r>
    </w:p>
    <w:bookmarkEnd w:id="80"/>
    <w:bookmarkStart w:name="z11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Республиканское государственное казенное предприятие "Государственный историко-культурный музей-заповедник "Әзірет Сұлтан".</w:t>
      </w:r>
    </w:p>
    <w:bookmarkEnd w:id="81"/>
    <w:bookmarkStart w:name="z11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Республиканское государственное казенное предприятие "Государственный историко-культурный и литературно-мемориальный музей-заповедник Абая "Жидебай-Бөрілі".</w:t>
      </w:r>
    </w:p>
    <w:bookmarkEnd w:id="82"/>
    <w:bookmarkStart w:name="z11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Республиканское государственное казенное предприятие "Государственный историко-культурный музей-заповедник "Ежелгі Тараз ескерткіштері".</w:t>
      </w:r>
    </w:p>
    <w:bookmarkEnd w:id="83"/>
    <w:bookmarkStart w:name="z11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Республиканское государственное казенное предприятие "Государственный историко-культурный и природный музей-заповедник "Таңбалы".</w:t>
      </w:r>
    </w:p>
    <w:bookmarkEnd w:id="84"/>
    <w:bookmarkStart w:name="z11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Республиканское государственное казенное предприятие "Государственный историко-культурный музей-заповедник "Бозоқ".</w:t>
      </w:r>
    </w:p>
    <w:bookmarkEnd w:id="85"/>
    <w:bookmarkStart w:name="z11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Республиканское государственное казенное предприятие "Государственный историко-культурный музей-заповедник "Ботай".</w:t>
      </w:r>
    </w:p>
    <w:bookmarkEnd w:id="86"/>
    <w:bookmarkStart w:name="z11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Республиканское государственное казенное предприятие "Государственный историко-культурный музей-заповедник "Сарайшық".</w:t>
      </w:r>
    </w:p>
    <w:bookmarkEnd w:id="87"/>
    <w:bookmarkStart w:name="z11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Республиканское государственное казенное предприятие "Государственный академический казахский музыкально-драматический театр имени Калибека Куанышбаева".</w:t>
      </w:r>
    </w:p>
    <w:bookmarkEnd w:id="88"/>
    <w:bookmarkStart w:name="z11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Акционерное общество "Қазақ әуендері".</w:t>
      </w:r>
    </w:p>
    <w:bookmarkEnd w:id="89"/>
    <w:bookmarkStart w:name="z12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Акционерное общество "Қазақфильм" имени Шакена Айманова".</w:t>
      </w:r>
    </w:p>
    <w:bookmarkEnd w:id="90"/>
    <w:bookmarkStart w:name="z12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Некоммерческое акционерное общество "Государственный театр оперы и балета "Астана Опера".</w:t>
      </w:r>
    </w:p>
    <w:bookmarkEnd w:id="91"/>
    <w:bookmarkStart w:name="z12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Товарищество с ограниченной ответственностью "Театр "Астана Балет".</w:t>
      </w:r>
    </w:p>
    <w:bookmarkEnd w:id="92"/>
    <w:bookmarkStart w:name="z12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Некоммерческое акционерное общество "Государственный центр поддержки национального кино".";</w:t>
      </w:r>
    </w:p>
    <w:bookmarkEnd w:id="93"/>
    <w:bookmarkStart w:name="z12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республиканских государственных учреждений, находящихся в ведении Комитета исключить.</w:t>
      </w:r>
    </w:p>
    <w:bookmarkEnd w:id="94"/>
    <w:bookmarkStart w:name="z12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культуры Министерства культуры и спорта Республики Казахстан в установленном законодательством порядке обеспечить:</w:t>
      </w:r>
    </w:p>
    <w:bookmarkEnd w:id="95"/>
    <w:bookmarkStart w:name="z12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включения в Эталонный контрольный банк нормативных правовых актов Республики Казахстан";</w:t>
      </w:r>
    </w:p>
    <w:bookmarkEnd w:id="96"/>
    <w:bookmarkStart w:name="z12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</w:p>
    <w:bookmarkEnd w:id="97"/>
    <w:bookmarkStart w:name="z12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98"/>
    <w:bookmarkStart w:name="z12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99"/>
    <w:bookmarkStart w:name="z13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 15 мая 2023 года, за исключением абзаца шестьдесят седьмого пункта 1, который вводится в действие с 1 января 2023 года и действует до 1 января 2026 года.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культуры и спорта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