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d0a7" w14:textId="a23d0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культуры и спорта Республики Казахстан от 16 августа 2022 года № 240 "О распределении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 в области культуры, спорта и туризма, финансируемых из республиканского бюджета на 2022-2023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5 июля 2023 года № 172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16 августа 2022 года № 240 "О распределении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 в области культуры, спорта и туризма, финансируемых из республиканского бюджета на 2022-2023 учебный год" (зарегистрирован в Реестре государственной регистрации нормативных правовых актов за № 29154)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распределении государственного образовательного заказа на подготовку кадров с высшим и послевузовским образованием, а также техническим и профессиональным, послесредним образованием в организациях образования в области культуры, спорта и туризма, финансируемых из республиканского бюджета на 2022-2023 учебный год";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23-7)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культуре", подпунктом 61)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физической культуре и спорте"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20-8)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туристской деятельности в Республике Казахстан", а также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2021 года № 253 "Об утверждении государственного образовательного заказа на подготовку кадров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кадров для Вооруженных Сил Республики Казахстан, других войск и воинских формирований, а также специальных государственных органов), на 2021 – 2022, 2022 – 2023, 2023 – 2024 учебные годы",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Распределить: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образовательный заказ на подготовку кадров с высшим образованием в организациях образования в области культуры и туризма, финансируемых из республиканского бюджета на 2022-2023 учебный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государственный образовательный заказ на подготовку кадров с послевузовским образованием в организациях образования в области культуры, финансируемых из республиканского бюджета на 2022-2023 учебный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государственный образовательный заказ на подготовку кадров с техническим и профессиональным образованием в организациях образования в области культуры, финансируемых из республиканского бюджета на 2022-2023 учебный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государственный образовательный заказ на подготовку кадров с техническим и профессиональным образованием в организациях образования в области спорта, финансируемых из республиканского бюджета на 2022-2023 учебный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образовательный заказ на подготовку кадров с высшим образованием в организациях образования в области культуры и туризма, финансируемых из республиканского бюджета на 2022-2023 учебный год";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Республиканское государственное учреждение "Казахский национальный университет искусств"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педагогов музыки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арт-менеджмент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Мода, дизайн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(1%)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(5%)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(1%)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1 (%)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 Республиканское государственное предприятие на праве хозяйственного ведения "Казахская национальная академия хореографии" изложить в следующей редакции: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группы образовательных программ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арт-менеджмент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(1%)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(5%)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(1%);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образовательный заказ на подготовку кадров с послевузовским образованием в организациях образования в области культуры, финансируемых из республиканского бюджета на 2022-2023 учебный год";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1. Республиканское государственное учреждение "Казахский национальный университет искусств" раздела 1. Магистратура изложить в следующей редакции: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музыки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Режиссура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эстрады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медиапроизводство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2. Докторантура PhD: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1. Республиканское государственное учреждение "Казахский национальный университет искусств" изложить в следующей редакции: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музыки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Музыковедение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Искусствоведение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2. Республиканское государственное учреждение "Казахская национальная академия искусств имени Темирбека Жургенова" изложить в следующей редакции: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Режиссура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Хореография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4. Республиканское государственное предприятие на праве хозяйственного ведения "Казахская национальная академия хореографии" изложить в следующей редакции: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образовательный заказ на подготовку кадров с техническим и профессиональным образованием в организациях образования в области культуры, финансируемых из республиканского бюджета на 2022-2023 учебный год";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Колледж республиканского государственного учреждения "Казахский национальный университет искусств" изложить в следующей редакции: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 и код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 "Музыкальное образование"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4S01140201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"Учитель музыки дошкольного, начального и основного среднего образования"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02110200 "Звукооператорское мастерство"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4S02110201 "Звукооператор"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 "Графический и мультимедийный дизайн"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4S02110304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"Графический дизайнер"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 "Живопись, скульптура и графика"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4S02130101 "Художник"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 "Живопись, скульптура и графика"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4S02130102 "Художник-иллюстртатор"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 "Живопись, скульптура и графика"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4S02130103 "Художник-скульптор"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"Декоративно-прикладное искусство и народные промыслы" (по профилям)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4S02140104 "Художник декоративно-прикладного искусства"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 (по видам инструментов)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4S02150101 "Концертмейстер, преподаватель детской музыкальной школы"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 (по видам инструментов)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4S02150102 "Артист оркестра (дирижер), преподаватель детской музыкальной школы"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 (по видам инструментов)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4S02150103 "Артист оркестра народных инструментов (дирижер), преподаватель детской музыкальной школы"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 (по видам инструментов)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4S02150104 "Артист оркестра эстрадных инструментов (дирижер), преподаватель детской музыкальной школы"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 "Теория музыки"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4S02150201 "Музыковед, преподаватель детской музыкальной школы"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02150300 "Вокальное искусство"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4S02150301 "Артист академического пения, преподаватель детской музыкальной школы"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02150300 "Вокальное искусство"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4S02150302 "Артист традиционного пения,  преподаватель детской музыкальной школы"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02150300 "Вокальное искусство"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4S02150303 "Артист эстрадного пения, преподаватель детской музыкальной школы"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 "Хоровое дирижирование"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4S02150401 "Хормейстер, преподаватель"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 "Актерское искусство"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4S02150501 "Артист драматического театра"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02150800 "Театрально-декорационное искусство" (по профилю)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4S02150805 "Художник-декоратор"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 "Туризм"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4S10150104 "Менеджер туризма"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(1%)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(5%)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(1%)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 Республиканское государственное казенное предприятие "Алматинский колледж декоративно-прикладного искусства имени Орала Тансыкбаева" изложить в следующей редакции: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 и код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02150800 "Театрально-декорационное искусство" (по профилю)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4S02150805 "Художник-декоратор"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 "Графический и мультимедийный дизайн"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4S02110304 "Графический дизайнер"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 "Дизайн интерьера"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4S02120103 "Дизайнер интерьера"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 "Дизайн одежды"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4S02120203 "Дизайнер одежды"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 "Живопись, скульптура и графика"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4S02130101 "Художник"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 "Живопись, скульптура и графика"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4S02130103 "Художник-скульптор"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 "Декоративно-прикладное искусство и народные промыслы" (по профилям)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4S02140104 "Художник декоративно-прикладного искусства"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(1%)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(5%)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(1%)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</w:tbl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6. Республиканское государственное казенное предприятие "Республиканский эстрадно-цирковой колледж имени Жусипбека Елебекова" изложить в следующей редакции: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 и код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 (по видам инструментов)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4S02150103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оркестра народных инструментов (дирижер), преподаватель детской музыкальной школы"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"Инструментальное исполнительство"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инструментов)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4S02150104 "Артист оркестра эстрадных инструментов (дирижер), преподаватель детской музыкальной школы"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"Вокальное искусство"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4S02150302 "Артист традиционного пения, преподаватель детской музыкальной школы"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"Вокальное искусство"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4S02150303 "Артист эстрадного пения, преподаватель детской музыкальной школы"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"Вокальное искусство"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4S02150304 "Артист хора"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"Хореографическое искусство"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4S02150702 "Артист ансамбля танца"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"Актерское искусство"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4S02150501 "Артист драматического театра"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02150600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"Цирковое искусство"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4S02150601 "Артист цирка, преподаватель цирковых жанров"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(1%)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ветеранов боевых действий на территории других государств, ветеранов, приравненных по льготам к ветеранам Великой Отечественной войны (0,5%)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(5%)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(1%)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</w:tbl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образовательный заказ на подготовку кадров с техническим и профессиональным образованием в организациях образования в области спорта, финансируемых из республиканского бюджета на 2022-2023 учебный год".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образовательной и научной деятельности Министерства культуры и спорта Республики Казахстан в установленном законодательством порядке обеспечить: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после дня его первого официального опубликования. 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