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a494" w14:textId="a9ea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и распределении государственного образовательного заказа на подготовку кадров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 финансируемых из республиканского бюджета на 2023 – 2024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23 августа 2023 года № 233. Утратил силу приказом Министра культуры и информации Республики Казахстан от 10 октября 2023 года № 396-НҚ.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10.10.2023 </w:t>
      </w:r>
      <w:r>
        <w:rPr>
          <w:rFonts w:ascii="Times New Roman"/>
          <w:b w:val="false"/>
          <w:i w:val="false"/>
          <w:color w:val="ff0000"/>
          <w:sz w:val="28"/>
        </w:rPr>
        <w:t>№ 396-НҚ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культуре", подпунктом 61)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20-8)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образования" (Зарегистрирован в реестре государственной регистрации нормативных правовых актов под № 13418),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потенциальных поставщиков услуг по подготовке кадров с высшим и послевузовским образованием для размещения государственного образовательного заказа на подготовку кадров с высшим и послевузовским образованием на 2023-2024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и послевузовским образованием на 2023-2024 учебный год по группам образовательных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высшим образованием в организациях образования в области культуры и туризма на 2023-2024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кадров с послевузовским образованием в организациях образования в области культуры на 2023-2024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образовательный заказ на подготовку кадров с техническим и профессиональным образованием в организациях образования в области культуры на 2023-2024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образовательный заказ на подготовку кадров с техническим и профессиональным образованием в организациях образования в области спорта на 2023-2024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 и научной деятельности Министерства культуры и спорта Республики Казахстан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после введения в действие настоящего приказа размещение его на интернет-ресурсе Министерства культуры и спорта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потенциальных поставщиков услуг по подготовке кадров с высшим и послевузовским образованием для размещения государственного образовательного заказа на подготовку кадров с высшим и послевузовским образованием на 2023-2024 учебный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Некомерческое акционерное общество "Международный университет туризма и гостеприимства"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и послевузовским образованием на 2023-2024 учебный год по группам образовательных программ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Высшее образование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B005 - Подготовка учителей физической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B006 - Подготовка учителей музыки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B021 - Исполнительское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В022 - Музыковедение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B023 - Режиссура, арт-менеджмент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B024 - Искусствоведение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В025 - Дирижирование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В026 - Композиция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B027 -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B031 - Мода,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B091 - Туризм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B092 - Досуг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B005 - Подготовка учителей физической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B091 - Туризм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B092 - Досуг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Послевузовское образование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M006 - Подготовка педагогов музыки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M022 - Музыковедение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M023 - Инструментальное исполнительство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M024 - Вокальное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M025 - Традиционное музыкальное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M026 - Композиция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M027 - Дирижирование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M028 - Режиссура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M029 -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M030 - Искусство эстрады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M031 -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M032 -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M033 -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M034 - Искусствоведение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M035 - Мода,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M037 - Арт-менеджмент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и распределение государственного образовательного заказа на подготовку кадров с высшим образованием на 2023-2024 учебный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учреждение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В029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предприятие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некоммерческому акционерному обществу "Международный университет туризма и гостеприимства"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организациям высшего и (или) послевузовского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и распределение государственного образовательного заказа на подготовку кадров с послевузовским образованием на 2023-2024 учебный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высшего и (или)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высшего и (или)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и распределение государственного образовательного заказа на подготовку кадров с техническим и профессиональным образованием в организациях образования в области культуры на 2023-2024 учебный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Колледж республиканского государственного учреждения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"Музыкальное образование"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"Учитель музыки дошкольного, начального и основного 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"Звукооператорское мастерство"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и мультимедийный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"Художник-иллюстратор"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"Концертмейстер,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 оркестра эстрадных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музыки"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"Музыковед,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академического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"Хоровое дирижирование"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преподаватель"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драматического театра"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"Театрально-декорационное искусство"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"Художник-декоратор"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10150100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"Туризм"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 "Менеджер туризма"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Колледж республиканского государственного учреждения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 "Актерское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4S02150502 "Артист музыкального театра"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 "Графический дизайнер"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"Дизайн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 "Дизайнер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"Дизайн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 "Дизайнер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 (по видам)"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 "Художник"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 (по видам)"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 "Художник-скульптор"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"Декоративно-прикладное искусство и народные промыслы (по профилю)"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 "Художник декоративно-прикладного искусства"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Колледж республиканского государственного предприятия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 "Артист балета"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 "Артист ансамбля танца"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технического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казенное предприятие "Республиканский эстрадно-цирковой колледж имени Жусипбека Елебекова"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 оркестра народных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хора"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4S02150702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ансамбля танца"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4S02150504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разговорного жанра"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"Цирковое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цирка, преподаватель цирковых жанров"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казенное предприятие "Алматинский музыкальный колледж имени Петра Чайковского"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исполнительство"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 "Концертмейстер,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исполнительство"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 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исполнительство"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4S02150104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"Хоровое дирижирование"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4S02150401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преподаватель"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"Теория музыки"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4S02150201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"Музыковед,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4S02150301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академического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4S02150302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4S02150303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 "Звукооператорское мастерство"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 "Звукооператор"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Республиканское государственное казенное предприятие "Алматинский колледж декоративно-прикладного искусства имени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Орала Тансыкбаева"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"Театрально-декорационное искусство"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"Художник-декоратор"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(станковая живопись)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Республиканское государственное казенное предприятие "Алматинское хореографическое училище имени Александра Селезнева"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начальной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4S02150701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балета"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ансамбля танца"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11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и распределение государственного образовательного заказа на подготовку кадров с техническим и профессиональным образованием в организациях образования в области спорта на 2023-2024 учебный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казенное предприятие "Республиканский колледж спорта"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"Физическая культура и спорт"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4S01140503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"Тренер-преподаватель по спорту"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– 35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"Республиканская специализированная школа-интернат-колледж олимпийского резерва имени Каркена Ахметова"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"Физическая культура и спорт"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4S01140503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"Тренер-преподаватель по спорту"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– 35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"Физическая культура и спорт"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4S01140503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"Тренер-преподаватель по спорту"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– 35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"Физическая культура и спорт"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4S01140503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"Тренер-преподаватель по спорту"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– 35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учреждение "Республиканская специализированная школа-интернат-колледж олимпийского резерва в городе Риддер"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"Физическая культура и спорт"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4S01140503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"Тренер-преподаватель по спорту"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– 35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