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1e71" w14:textId="0c11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 по социальной сфере Кызылординской области на 2024 год</w:t>
      </w:r>
    </w:p>
    <w:p>
      <w:pPr>
        <w:spacing w:after="0"/>
        <w:ind w:left="0"/>
        <w:jc w:val="both"/>
      </w:pPr>
      <w:r>
        <w:rPr>
          <w:rFonts w:ascii="Times New Roman"/>
          <w:b w:val="false"/>
          <w:i w:val="false"/>
          <w:color w:val="000000"/>
          <w:sz w:val="28"/>
        </w:rPr>
        <w:t>Постановление акимата Кызылординской области от 29 декабря 2023 года № 235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Кодекса Республики Казахстан "Социальный кодекс Республики Казахстан", приказом Министра труда и социальной защиты населения Республики Казахстан от 7 июня 2023 года </w:t>
      </w:r>
      <w:r>
        <w:rPr>
          <w:rFonts w:ascii="Times New Roman"/>
          <w:b w:val="false"/>
          <w:i w:val="false"/>
          <w:color w:val="000000"/>
          <w:sz w:val="28"/>
        </w:rPr>
        <w:t>№ 207</w:t>
      </w:r>
      <w:r>
        <w:rPr>
          <w:rFonts w:ascii="Times New Roman"/>
          <w:b w:val="false"/>
          <w:i w:val="false"/>
          <w:color w:val="000000"/>
          <w:sz w:val="28"/>
        </w:rPr>
        <w:t xml:space="preserve"> "Об утверждении Правил квотирования рабочих мест для лиц с инвалидностью" (зарегистрирован в Реестре государственной регистрации нормативных правовых актов за № 32737) и приказом Министра труда и социальной защиты населения Республики Казахстан от 17 октября 2023 года </w:t>
      </w:r>
      <w:r>
        <w:rPr>
          <w:rFonts w:ascii="Times New Roman"/>
          <w:b w:val="false"/>
          <w:i w:val="false"/>
          <w:color w:val="000000"/>
          <w:sz w:val="28"/>
        </w:rPr>
        <w:t>№ 446</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лиц, освобожденных из мест лишения свободы, лиц, состоящих на учете службы пробации, потерявших родителей до достижения ими совершеннолетия или оставшихся без попечения родителей, являющихся выпускниками организаций образования" (зарегистрирован в Реестре государственной регистрации нормативных правовых актов за № 33564) акимат Кызылординской области ПОСТАНОВЛЯЕТ:</w:t>
      </w:r>
    </w:p>
    <w:bookmarkEnd w:id="0"/>
    <w:bookmarkStart w:name="z5" w:id="1"/>
    <w:p>
      <w:pPr>
        <w:spacing w:after="0"/>
        <w:ind w:left="0"/>
        <w:jc w:val="both"/>
      </w:pPr>
      <w:r>
        <w:rPr>
          <w:rFonts w:ascii="Times New Roman"/>
          <w:b w:val="false"/>
          <w:i w:val="false"/>
          <w:color w:val="000000"/>
          <w:sz w:val="28"/>
        </w:rPr>
        <w:t>
      1. Установить квоты по социальной сфере Кызылординской области на 2024 год:</w:t>
      </w:r>
    </w:p>
    <w:bookmarkEnd w:id="1"/>
    <w:bookmarkStart w:name="z6" w:id="2"/>
    <w:p>
      <w:pPr>
        <w:spacing w:after="0"/>
        <w:ind w:left="0"/>
        <w:jc w:val="both"/>
      </w:pPr>
      <w:r>
        <w:rPr>
          <w:rFonts w:ascii="Times New Roman"/>
          <w:b w:val="false"/>
          <w:i w:val="false"/>
          <w:color w:val="000000"/>
          <w:sz w:val="28"/>
        </w:rPr>
        <w:t xml:space="preserve">
      1) для трудоустройства лиц с инвалидностью в размере от двух до четырех процентов работодателям со списочной численностью работников более 50 человек и выше, за исключением рабочих мест на тяжелых работах, работах с вредными, опасными условиями труда,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xml:space="preserve">
      3) для трудоустройства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xml:space="preserve">
      4)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10" w:id="6"/>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Кызылординской области.</w:t>
      </w:r>
    </w:p>
    <w:bookmarkEnd w:id="6"/>
    <w:bookmarkStart w:name="z11" w:id="7"/>
    <w:p>
      <w:pPr>
        <w:spacing w:after="0"/>
        <w:ind w:left="0"/>
        <w:jc w:val="both"/>
      </w:pPr>
      <w:r>
        <w:rPr>
          <w:rFonts w:ascii="Times New Roman"/>
          <w:b w:val="false"/>
          <w:i w:val="false"/>
          <w:color w:val="000000"/>
          <w:sz w:val="28"/>
        </w:rPr>
        <w:t>
      3. Настоящее постановление вводится в действие с 1 января 2024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Кызылординской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Кызылординской области</w:t>
            </w:r>
            <w:r>
              <w:br/>
            </w:r>
            <w:r>
              <w:rPr>
                <w:rFonts w:ascii="Times New Roman"/>
                <w:b w:val="false"/>
                <w:i w:val="false"/>
                <w:color w:val="000000"/>
                <w:sz w:val="20"/>
              </w:rPr>
              <w:t>от "29" декабря 2023 года № 235</w:t>
            </w:r>
          </w:p>
        </w:tc>
      </w:tr>
    </w:tbl>
    <w:bookmarkStart w:name="z17" w:id="8"/>
    <w:p>
      <w:pPr>
        <w:spacing w:after="0"/>
        <w:ind w:left="0"/>
        <w:jc w:val="left"/>
      </w:pPr>
      <w:r>
        <w:rPr>
          <w:rFonts w:ascii="Times New Roman"/>
          <w:b/>
          <w:i w:val="false"/>
          <w:color w:val="000000"/>
        </w:rPr>
        <w:t xml:space="preserve"> Трудоустройство по квоте в размере от двух до четырех процентов лиц с инвалидностью работодателям с списочной численностью работников свыше 50 человек и выше, без учета рабочих мест на тяжелых работах, работах с вредными, опасными условиями труда по Кызылординской области на 2024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Размер квоты</w:t>
            </w:r>
          </w:p>
          <w:bookmarkEnd w:id="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№77"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"Основная школа № 281"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"Ясли-Сад "Гулдер"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№248"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№68"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№58"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Аральского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№230"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№74"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№20 имени З. Шукирова" отдела образования по Аральскому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учреждение "Аральский многопрофильный колледж"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учреждение "Аральский индустриально - технический колледж"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№283"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"Камышлыбашский рыбопитомник" Комитета рыбного хозяйства Министерства Экологии и природных ресурсов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№82"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№260"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№21"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№87"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№73"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№59"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 имени Т.Г.Шевченко" отдела образования по Аральскому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№220"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"Школа-лицей №62 имени Жараскана Абдрашева"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"Школа-гимназия №262 имени Узакбая Караманова"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№177" отдела образования по Аральскому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№134"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№98"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№97"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№25"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№225"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"Школа искусств имени Коркыт Ата Казалинского района"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№276"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"Школа-гимназия № 226 имени Б.К.Мергенбаева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24 имени Урмаша Туктибаева" отдела образования по Казалинскому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216 имени К.Сатбаева отдела образования по Казалинскому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№170 имени Мустафы Матаева"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"Школа-лицей №266 отдела образования по Казалинскому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 249 имени Ержигита Бозгулова" отдела образования по Казалинскому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"Казалинская железнодорожная больница"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на праве хозяйственного ведения "Казалинская районная многопрофильная центральная больница"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"Санаторный Ясли-Сад №1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27 имени С.Ескараева"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№109"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Қаракөл №113" отдела образования по Кармакшискому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№186" отдела образования по Кармакшинскому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"Ясли-сад №24" отдела образования по Кармакшинскому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№111"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имени Т.Салкынбайулы"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"Ораз Ахун Лтд"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№30 имени О.Шораякулы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№26 имени Шокана Уалиханова"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№250 имени Таимбета Комекбаева"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№99"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"Школа-лицей №279 имени Елеу Кушербаева" отдела образования по Кармакшинскому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№185"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№80 имени Темирбека Жургенова" отдела образования по Кармакшискому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№269 имени Жанкожа Батыра"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№85"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272"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№277"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№273"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№274"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№275"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№183 имени У.К.Томанова" отдела образования по Кармакшинскому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"Жаңа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"Жалагашский индустриально-аграрный колледж"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№38 имени Алдабергена Бисенова" отдела образования по Жалагашскому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№34 имени Абдрашита Бердаулетова" отдела образования по Жалагашскому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№114" отдела образования по Жалагашскому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№201 имени Аль-Фараби" отдела образования по Жалагашскому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№31" отдела образования по Жалагашскому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№202 имени Зейноллы Жаркынбаева" отдела образования по Жалагашскому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поселка Теренозек Сырдарьинского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№210 имени О.Абилпаттаева" отдела образования по Сырдарьинскому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№147" отдела образования по Сырдарьинскому району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№44" отдела образования по Сырдарьинскому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"Сырдарьинская районная больница"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"Мағжан И 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школа №133" отдела образования по Шиелийскому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"Шиелі жолшы"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"Шиелийский районный отдел занятости и социальных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"Шиелийский индустриально-аграрный колледж"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№251 имени М.Ауезова" отдела образования по Шиелийскому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№148" отдела образования по Шиелийскому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№270 имени Г. Мухамеджанова" отдела образования по Шиелийскому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№240 имени Г. Муратбаева" отдела образования по Жанакорганскому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№162" отдела образования по Жанакорганскому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"Общая средняя школа №169 имени Н.Илялетдинова" отдела образования по Жанакорганскому району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№125 имени С. Сапарбекова" отдела образования по Жанакорганскому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школа№163" отдела образования по Жанакорганскому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№51 имени М. Каратаева" отдела образования по Жанакорганскому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школа№213" отдела образования по Жанакорганскому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№171 имени Гани Муратбаева"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"Қоғамдық келісім" управления общественного развития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"Сыр Шуағы"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"Merci Kz" "Мерси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имени "Абылай Хана"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"Санаторный ясли-детский сад №4 "Қуаныш"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"Алтын ұя"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Высший колледж имени Текей Батыр Карпыкулы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№267"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Сыр Самалы"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№145 "Бирказан"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Сыр Дидар"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школа№178"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№112 имени Нагимы Ахмадеевой"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"Областной Детский Реабилитационный Центр №2"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"Q-Med Company Qroup"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Частное Образовательное Учреждение "Ясли-Сад "Сыр Перзенті"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"Ess International" ИСС Интернешнл"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Колледж "Өркениет"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"Кызылординский городской отдел занятости, социальных Программ" акимата города Кызылорда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"Ясли-Сад "Нур Орда"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общеобразовательное учреждение "Школа Ұлағат"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Частное дошкольное учреждение ясли сад № 3 "Алтын Орда-Шұғыла"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Частное дошкольное учреждение детский сад №1 "Шұғыла"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Частное общеобразовательное учреждение "ГЧП Ясли-сад "Ханшайым 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"Казахский научно-исследовательский институт рисоводства имени Ибрая Жахаева"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№175"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"Школа-лицей №10 имени Ы.Алтынсарина"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№43 имени Ж.Махамбетова"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"Сыр медиа"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"Управление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№198 имени Жанабила Нурманова"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"Кызылординская областная универсальная научная библиотека имени А.Тажибаева" Управления культуры и спорта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"Областной лицей-интернат "Білім-Инновация" для одаренных детей №9 имени Сеилбека Шаухаманова" Управления образования Кызылординской 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"РЦКУ-Кызылорда"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"Школа-лицей информационных технологий № 4 имени С.Сейфуллина (It-школа-Лицей)"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Негосударственное образовательное учреждение "Высший колледж "Orda"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№253"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№211 имени А.Байтурсынова"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"Кызылординской медицинский высший колледж"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"Школа-лицей информационных технологий №217 имени Б.Шалгынбаева" отдела образования по городу Кызылорда Управления образования Кызылординской области" (It-Школа -Лицей)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"Кызылординский университет "Болашак"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"Казахская средняя школа №140 имени Абылай Хана"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"Областная школа - интернат "Daryndy" при частной школе "Байтерек School" "Baiterek School"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№143"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268"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 179 имени А.Хангелдина"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 138 имени Абая"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"Кызылординский политехнический колледж имени Мустахыма Иксанова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"Спортивный клуб по игровым видам "Қайсар"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школа №39 "Кызылозек" отдела образования по городу Кызылорда управления образования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"Кызылординский областной государственный архив" управления культуры и спорта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№1 имени Калтая Мухамеджанова"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"Кумколь-Эко"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"Кызылординская Железнодорожная больница"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№144 имени Сактапбергена Алжикова"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257"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№136 имени Темирбека Жургенова"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№7"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Коммунальное государственное учреждение "Школа-лицей Информационных Технологий №3 имени С.Толыбекова" (It-Школа-лицей)</w:t>
            </w:r>
          </w:p>
          <w:bookmarkEnd w:id="10"/>
          <w:p>
            <w:pPr>
              <w:spacing w:after="20"/>
              <w:ind w:left="20"/>
              <w:jc w:val="both"/>
            </w:pPr>
            <w:r>
              <w:rPr>
                <w:rFonts w:ascii="Times New Roman"/>
                <w:b w:val="false"/>
                <w:i w:val="false"/>
                <w:color w:val="000000"/>
                <w:sz w:val="20"/>
              </w:rPr>
              <w:t>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"Государственная общеобразовательная школа-лицей № 15 имени Мырзабека Дүйсенова"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№8 имени П.Д.Осипенко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233 имени Ж.Нурсейтова"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№11 имени Абубакира Тыныбаева"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"Мансап Кызылорда"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Полное товарищество "Абзал және Компания"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"Городская поликлиника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"Кызылординский педагогический высший колледж имени М.Маметовой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 имени Абая со специализированными классами для одаренных детей с обучением на трех языках"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"Многопрофильная городская больница"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№23 имени Ж.Кизатова"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"Кызылординский университет имени Коркыт 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"Автобусный парк "Кызылорда"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"Best-Service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"Городская центральная поликлиника"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"Кызылординская областная филармония" Управления культуры и спорта Кызылординской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№264 имени Такея Есетова"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№261 имени Серали Лапина"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"Городская поликлиника № 5"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"Городская поликлиника № 1"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"Городская поликлиника № 3"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№101 имени Али Муслимова" отдела образования по городу Кызылорда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"Городская поликлиника № 4" Управления здравоохранения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Кызылординской области</w:t>
            </w:r>
            <w:r>
              <w:br/>
            </w:r>
            <w:r>
              <w:rPr>
                <w:rFonts w:ascii="Times New Roman"/>
                <w:b w:val="false"/>
                <w:i w:val="false"/>
                <w:color w:val="000000"/>
                <w:sz w:val="20"/>
              </w:rPr>
              <w:t>от "29" декабря 2023 года № 235</w:t>
            </w:r>
          </w:p>
        </w:tc>
      </w:tr>
    </w:tbl>
    <w:bookmarkStart w:name="z24" w:id="11"/>
    <w:p>
      <w:pPr>
        <w:spacing w:after="0"/>
        <w:ind w:left="0"/>
        <w:jc w:val="left"/>
      </w:pPr>
      <w:r>
        <w:rPr>
          <w:rFonts w:ascii="Times New Roman"/>
          <w:b/>
          <w:i w:val="false"/>
          <w:color w:val="000000"/>
        </w:rPr>
        <w:t xml:space="preserve"> Квота трудоустройства лиц, освобожденных из мест лишения свободы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Размер квоты</w:t>
            </w:r>
          </w:p>
          <w:bookmarkEnd w:id="1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"Арал курылысы"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"Игликов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"Ясли-сад "Қарлыға-Ана"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"Жантуар"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"Алсерик"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"Лянцзи Инвест Сервис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"Балходжаева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"Кызылорда су жуйеси"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"Автобусный парк "Кызылорда"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"Промстройсервис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"Кызылорда тазалыгы"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"Енбек-Кызылорда" республиканского государственного предприятия на праве хозяйственного ведения "Еңбек" учреждений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СПФ "Монтажспецстрой"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Кызылординской области</w:t>
            </w:r>
            <w:r>
              <w:br/>
            </w:r>
            <w:r>
              <w:rPr>
                <w:rFonts w:ascii="Times New Roman"/>
                <w:b w:val="false"/>
                <w:i w:val="false"/>
                <w:color w:val="000000"/>
                <w:sz w:val="20"/>
              </w:rPr>
              <w:t>от "29" декабря 2023 года № 235</w:t>
            </w:r>
          </w:p>
        </w:tc>
      </w:tr>
    </w:tbl>
    <w:bookmarkStart w:name="z30" w:id="13"/>
    <w:p>
      <w:pPr>
        <w:spacing w:after="0"/>
        <w:ind w:left="0"/>
        <w:jc w:val="left"/>
      </w:pPr>
      <w:r>
        <w:rPr>
          <w:rFonts w:ascii="Times New Roman"/>
          <w:b/>
          <w:i w:val="false"/>
          <w:color w:val="000000"/>
        </w:rPr>
        <w:t xml:space="preserve"> Квота трудоустройства лиц, состоящих на учете службы пробации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Размер квоты</w:t>
            </w:r>
          </w:p>
          <w:bookmarkEnd w:id="1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"Сервисно-заготовительный центр "Арал"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"Казалы – Теміржолжылу" государственного коммунального предприятия "Кызылордатеплоэлектроцентр" на праве хозяйственного ведения Управления энергетики и жилищно-коммунального хозяйства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"Казалы Коркем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"Игликов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"Кармакшинское государственное учреждение по охране лесов и животного мира" управления природных ресурсов и регулирования природопользования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Товарищество с ограниченной ответственностью</w:t>
            </w:r>
          </w:p>
          <w:bookmarkEnd w:id="15"/>
          <w:p>
            <w:pPr>
              <w:spacing w:after="20"/>
              <w:ind w:left="20"/>
              <w:jc w:val="both"/>
            </w:pPr>
            <w:r>
              <w:rPr>
                <w:rFonts w:ascii="Times New Roman"/>
                <w:b w:val="false"/>
                <w:i w:val="false"/>
                <w:color w:val="000000"/>
                <w:sz w:val="20"/>
              </w:rPr>
              <w:t>
"Достык-жер 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Товарищество с ограниченной ответственностью</w:t>
            </w:r>
          </w:p>
          <w:bookmarkEnd w:id="16"/>
          <w:p>
            <w:pPr>
              <w:spacing w:after="20"/>
              <w:ind w:left="20"/>
              <w:jc w:val="both"/>
            </w:pPr>
            <w:r>
              <w:rPr>
                <w:rFonts w:ascii="Times New Roman"/>
                <w:b w:val="false"/>
                <w:i w:val="false"/>
                <w:color w:val="000000"/>
                <w:sz w:val="20"/>
              </w:rPr>
              <w:t>
"АНК-Даулет"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"Исхаков Азамат Рысдаулетович"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"Казиев Акимжан Жумажанович"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клуб поселка Торетам" коммунального государственного учреждения "Аппарат акима поселка Торетам"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"Жантуар"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"Сырымжан"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"Жардем"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"Ер-Ай"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"Мерей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Гежуба Шиели Цемент"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"Волковгеология" Геологоразведочная экспедиция №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"Шиели Жолшы"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"Ризалит"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"СтЭМП-Б.С"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"Бал-мерей"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"Токтамыс"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"Бименов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"Ақбота-2"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"Н.Мамраимов"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"AKIM-N"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"Аблайхан"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"Кызылорда су жуйеси"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"Кызылорда тазалыгы"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"Бастау-S"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"Сыр Орда Консалтинг"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"СМП-Қызылорда"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"СреднеАзиатский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товарищество "Абзал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"Ansar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"Алтай Торг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"Строительная компания Данекер"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"Автобусный парк "Кызылорда"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"Промстройсервис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"Кызылординская распределительная электросетевая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"Valliant-Строй"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"Енбек-Кызылорда" республиканского государственного предприятия на праве хозяйственного ведения "Еңбек" учреждений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Кызылординской области</w:t>
            </w:r>
            <w:r>
              <w:br/>
            </w:r>
            <w:r>
              <w:rPr>
                <w:rFonts w:ascii="Times New Roman"/>
                <w:b w:val="false"/>
                <w:i w:val="false"/>
                <w:color w:val="000000"/>
                <w:sz w:val="20"/>
              </w:rPr>
              <w:t>от "29" декабря 2023 года № 235</w:t>
            </w:r>
          </w:p>
        </w:tc>
      </w:tr>
    </w:tbl>
    <w:bookmarkStart w:name="z38" w:id="17"/>
    <w:p>
      <w:pPr>
        <w:spacing w:after="0"/>
        <w:ind w:left="0"/>
        <w:jc w:val="left"/>
      </w:pPr>
      <w:r>
        <w:rPr>
          <w:rFonts w:ascii="Times New Roman"/>
          <w:b/>
          <w:i w:val="false"/>
          <w:color w:val="000000"/>
        </w:rPr>
        <w:t xml:space="preserve"> Квота трудоустройства граждан из числа молодежи, потерявших или оставшихся без попечения родителей до достижения ими совершеннолетия, являющихся выпускниками организаций образования</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Размер квоты</w:t>
            </w:r>
          </w:p>
          <w:bookmarkEnd w:id="1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"Dalatex"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Кызылординский областной филиал акционерного общества "Республиканская Телерадиокорпорация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предприниматель "Жансая", Туменарыкский сельский округ Жанакорганского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"Арал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№1 "Қызғалдақ" отдела образования по Сырдарьинскому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"СабинаНурМед"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"Бекзат-Сервис 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