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4537" w14:textId="0974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поселка Белкуль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декабря 2023 года № 102-12/11.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Белкуль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4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104 317,8 тысяч тенге, в том числе:</w:t>
      </w:r>
    </w:p>
    <w:bookmarkEnd w:id="1"/>
    <w:bookmarkStart w:name="z4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31 708,8 тысяч тенге;</w:t>
      </w:r>
    </w:p>
    <w:bookmarkEnd w:id="2"/>
    <w:bookmarkStart w:name="z4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4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72 609,0 тысяч тенге;</w:t>
      </w:r>
    </w:p>
    <w:bookmarkEnd w:id="4"/>
    <w:bookmarkStart w:name="z4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106 736,4 тысяч тенге;</w:t>
      </w:r>
    </w:p>
    <w:bookmarkEnd w:id="5"/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-2 418,6 тысяч тенге;</w:t>
      </w:r>
    </w:p>
    <w:bookmarkEnd w:id="12"/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2 418,6 тысяч тенге;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2 418,6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 от 19.04.2024 года </w:t>
      </w:r>
      <w:r>
        <w:rPr>
          <w:rFonts w:ascii="Times New Roman"/>
          <w:b w:val="false"/>
          <w:i w:val="false"/>
          <w:color w:val="000000"/>
          <w:sz w:val="28"/>
        </w:rPr>
        <w:t>№ 145-19/2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распределение субвенции из городского бюджета бюджету поселка Белкуль на 2024 год в объеме – 72 546,0 тысяч тенге, 2025 год в объеме – 76 957,0 тысяч тенге, 2026 год в объеме – 62 099,0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поселка Белкуль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Кызылординского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2023 года № 102-12/11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19.04.2024 года </w:t>
      </w:r>
      <w:r>
        <w:rPr>
          <w:rFonts w:ascii="Times New Roman"/>
          <w:b w:val="false"/>
          <w:i w:val="false"/>
          <w:color w:val="ff0000"/>
          <w:sz w:val="28"/>
        </w:rPr>
        <w:t>№ 145-19/2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предпринимательскую и профессиональную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102-12/11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102-12/11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102-12/11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Белкуль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