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bcc44" w14:textId="8abcc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 бюджете сельского округа Аралкум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Аральского районного маслихата Кызылординской области от 26 декабря 2023 года № 147.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Республики Казахстан" Аральский районный маслихат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Аралкум на 2024-2026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2024 год в следующих объемах:</w:t>
      </w:r>
    </w:p>
    <w:bookmarkStart w:name="z5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75146 тысяч тенге, в том числе:</w:t>
      </w:r>
    </w:p>
    <w:bookmarkEnd w:id="1"/>
    <w:bookmarkStart w:name="z5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5 697 тысяч тенге;</w:t>
      </w:r>
    </w:p>
    <w:bookmarkEnd w:id="2"/>
    <w:bookmarkStart w:name="z5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180 тысяч тенге;</w:t>
      </w:r>
    </w:p>
    <w:bookmarkEnd w:id="3"/>
    <w:bookmarkStart w:name="z5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500 тысяч тенге;</w:t>
      </w:r>
    </w:p>
    <w:bookmarkEnd w:id="4"/>
    <w:bookmarkStart w:name="z5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68769 тысяч тенге;</w:t>
      </w:r>
    </w:p>
    <w:bookmarkEnd w:id="5"/>
    <w:bookmarkStart w:name="z5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76600 тысяч тенге;</w:t>
      </w:r>
    </w:p>
    <w:bookmarkEnd w:id="6"/>
    <w:bookmarkStart w:name="z5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7"/>
    <w:bookmarkStart w:name="z5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8"/>
    <w:bookmarkStart w:name="z5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кредитов– 0;</w:t>
      </w:r>
    </w:p>
    <w:bookmarkEnd w:id="9"/>
    <w:bookmarkStart w:name="z5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0"/>
    <w:bookmarkStart w:name="z6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1"/>
    <w:bookmarkStart w:name="z6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2"/>
    <w:bookmarkStart w:name="z6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-1 454,2 тысяч тенге;</w:t>
      </w:r>
    </w:p>
    <w:bookmarkEnd w:id="13"/>
    <w:bookmarkStart w:name="z6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бюджета– 1 454,2 тысяч тенге;</w:t>
      </w:r>
    </w:p>
    <w:bookmarkEnd w:id="14"/>
    <w:bookmarkStart w:name="z6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займов– 0;</w:t>
      </w:r>
    </w:p>
    <w:bookmarkEnd w:id="15"/>
    <w:bookmarkStart w:name="z6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займов– 0;</w:t>
      </w:r>
    </w:p>
    <w:bookmarkEnd w:id="16"/>
    <w:bookmarkStart w:name="z6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1 454,2 тысяч тенге.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Аральского районного маслихата Кызылординской области от 11.04.2024 </w:t>
      </w:r>
      <w:r>
        <w:rPr>
          <w:rFonts w:ascii="Times New Roman"/>
          <w:b w:val="false"/>
          <w:i w:val="false"/>
          <w:color w:val="000000"/>
          <w:sz w:val="28"/>
        </w:rPr>
        <w:t>№ 194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 и подлежит официальному опубликованию.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Аральского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147 от "26" декабря 2023 года</w:t>
            </w:r>
          </w:p>
        </w:tc>
      </w:tr>
    </w:tbl>
    <w:bookmarkStart w:name="z28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Аралкум на 2024 год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Аральского районного маслихата Кызылординской области от 11.04.2024 </w:t>
      </w:r>
      <w:r>
        <w:rPr>
          <w:rFonts w:ascii="Times New Roman"/>
          <w:b w:val="false"/>
          <w:i w:val="false"/>
          <w:color w:val="ff0000"/>
          <w:sz w:val="28"/>
        </w:rPr>
        <w:t>№ 194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-1 454,0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147 от "26" декабря 2023 года</w:t>
            </w:r>
          </w:p>
        </w:tc>
      </w:tr>
    </w:tbl>
    <w:bookmarkStart w:name="z35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Аралкум на 2025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147 от "26" декабря 2023 года</w:t>
            </w:r>
          </w:p>
        </w:tc>
      </w:tr>
    </w:tbl>
    <w:bookmarkStart w:name="z4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Аралкум на 2026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