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eeb2a" w14:textId="b0eeb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 бюджете сельского округа Аккум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Аральского районного маслихата Кызылординской области от 26 декабря 2023 года № 150.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Аральский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Аккум на 2024-2026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2024 год в следующих объемах:</w:t>
      </w:r>
    </w:p>
    <w:bookmarkEnd w:id="1"/>
    <w:bookmarkStart w:name="z4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92 553 тысяч тенге, в том числе:</w:t>
      </w:r>
    </w:p>
    <w:bookmarkEnd w:id="2"/>
    <w:bookmarkStart w:name="z4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5 343 тысяч тенге;</w:t>
      </w:r>
    </w:p>
    <w:bookmarkEnd w:id="3"/>
    <w:bookmarkStart w:name="z4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4"/>
    <w:bookmarkStart w:name="z4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220 тысяч тенге;</w:t>
      </w:r>
    </w:p>
    <w:bookmarkEnd w:id="5"/>
    <w:bookmarkStart w:name="z5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86 990 тысяч тенге;</w:t>
      </w:r>
    </w:p>
    <w:bookmarkEnd w:id="6"/>
    <w:bookmarkStart w:name="z5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94689 тысяч тенге;</w:t>
      </w:r>
    </w:p>
    <w:bookmarkEnd w:id="7"/>
    <w:bookmarkStart w:name="z5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8"/>
    <w:bookmarkStart w:name="z5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5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кредитов– 0;</w:t>
      </w:r>
    </w:p>
    <w:bookmarkEnd w:id="10"/>
    <w:bookmarkStart w:name="z5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1"/>
    <w:bookmarkStart w:name="z5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5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bookmarkStart w:name="z5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-2 136 тысяч тенге;</w:t>
      </w:r>
    </w:p>
    <w:bookmarkEnd w:id="14"/>
    <w:bookmarkStart w:name="z5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бюджета– 2 136,0 тысяч тенге;</w:t>
      </w:r>
    </w:p>
    <w:bookmarkEnd w:id="15"/>
    <w:bookmarkStart w:name="z6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займов– 0;</w:t>
      </w:r>
    </w:p>
    <w:bookmarkEnd w:id="16"/>
    <w:bookmarkStart w:name="z6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займов– 0;</w:t>
      </w:r>
    </w:p>
    <w:bookmarkEnd w:id="17"/>
    <w:bookmarkStart w:name="z6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2 136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Аральского районного маслихата Кызылординской области от 11.04.2024 </w:t>
      </w:r>
      <w:r>
        <w:rPr>
          <w:rFonts w:ascii="Times New Roman"/>
          <w:b w:val="false"/>
          <w:i w:val="false"/>
          <w:color w:val="000000"/>
          <w:sz w:val="28"/>
        </w:rPr>
        <w:t>№ 197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 и подлежит официальному опубликованию.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Аральского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150 от "26" декабря 2023 года</w:t>
            </w:r>
          </w:p>
        </w:tc>
      </w:tr>
    </w:tbl>
    <w:bookmarkStart w:name="z28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Аккум 2024 год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Аральского районного маслихата Кызылординской области от 11.04.2024 </w:t>
      </w:r>
      <w:r>
        <w:rPr>
          <w:rFonts w:ascii="Times New Roman"/>
          <w:b w:val="false"/>
          <w:i w:val="false"/>
          <w:color w:val="ff0000"/>
          <w:sz w:val="28"/>
        </w:rPr>
        <w:t>№ 197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2 136,9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2 136,9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150 от "26" декабря 2023 года</w:t>
            </w:r>
          </w:p>
        </w:tc>
      </w:tr>
    </w:tbl>
    <w:bookmarkStart w:name="z35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Аккум на 2025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150 от "26" декабря 2023 года</w:t>
            </w:r>
          </w:p>
        </w:tc>
      </w:tr>
    </w:tbl>
    <w:bookmarkStart w:name="z4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Аккум на 2026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