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84a08" w14:textId="5f84a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Боген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26 декабря 2023 года № 154.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Республики Казахстан" Аральский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Боген на 2024-2026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Start w:name="z5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1)доходы – 79 864 тысяч тенге;</w:t>
      </w:r>
    </w:p>
    <w:bookmarkEnd w:id="1"/>
    <w:bookmarkStart w:name="z5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5 815 тысяч тенге;</w:t>
      </w:r>
    </w:p>
    <w:bookmarkEnd w:id="2"/>
    <w:bookmarkStart w:name="z5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"/>
    <w:bookmarkStart w:name="z5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300 тысяч тенге;</w:t>
      </w:r>
    </w:p>
    <w:bookmarkEnd w:id="4"/>
    <w:bookmarkStart w:name="z5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73 749 тысяч тенге;</w:t>
      </w:r>
    </w:p>
    <w:bookmarkEnd w:id="5"/>
    <w:bookmarkStart w:name="z5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87 364 тысяч тенге;</w:t>
      </w:r>
    </w:p>
    <w:bookmarkEnd w:id="6"/>
    <w:bookmarkStart w:name="z5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5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5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6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6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6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государства-0;</w:t>
      </w:r>
    </w:p>
    <w:bookmarkEnd w:id="12"/>
    <w:bookmarkStart w:name="z6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-7 500 тысяч тенге;</w:t>
      </w:r>
    </w:p>
    <w:bookmarkEnd w:id="13"/>
    <w:bookmarkStart w:name="z6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– 7 500 тысяч тенге;</w:t>
      </w:r>
    </w:p>
    <w:bookmarkEnd w:id="14"/>
    <w:bookmarkStart w:name="z6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0;</w:t>
      </w:r>
    </w:p>
    <w:bookmarkEnd w:id="15"/>
    <w:bookmarkStart w:name="z6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6"/>
    <w:bookmarkStart w:name="z6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7 500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00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программ, не подлежащих секвестру в процессе исполнения бюджета сельского округа Боген на 2024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Аральского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Турахметов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от "26 " декабря 2023 года</w:t>
            </w:r>
          </w:p>
        </w:tc>
      </w:tr>
    </w:tbl>
    <w:bookmarkStart w:name="z29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2024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Аральского районного маслихата Кызылординской области от 11.04.2024 </w:t>
      </w:r>
      <w:r>
        <w:rPr>
          <w:rFonts w:ascii="Times New Roman"/>
          <w:b w:val="false"/>
          <w:i w:val="false"/>
          <w:color w:val="ff0000"/>
          <w:sz w:val="28"/>
        </w:rPr>
        <w:t>№ 200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решению обустройства сельских населенных пунктов на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8 782,3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от "26" декабря 2023 года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бюлжетных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от "26" декабря 2023 года</w:t>
            </w:r>
          </w:p>
        </w:tc>
      </w:tr>
    </w:tbl>
    <w:bookmarkStart w:name="z4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Боген на 2026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 год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бюлжетных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154 от "26" декабря 2023 года</w:t>
            </w:r>
          </w:p>
        </w:tc>
      </w:tr>
    </w:tbl>
    <w:bookmarkStart w:name="z5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Боген на 2024 год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