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f7bcd" w14:textId="61f7b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сельского округа Жинишкекум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2023 года № 157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Жинишкекум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51 516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2 054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49 462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51 516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взыскание долгов - 0;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долгов - 0;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использованные остатки бюджетных средств – 0.".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Жинишкекум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от "26" декабря 2023 года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Жинишкекум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от "26" декабря 2023 года</w:t>
            </w:r>
          </w:p>
        </w:tc>
      </w:tr>
    </w:tbl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Жинишкекум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от "26" декабря 2023 года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Жинишкекум на 2026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от "26" декабря 2023 года</w:t>
            </w:r>
          </w:p>
        </w:tc>
      </w:tr>
    </w:tbl>
    <w:bookmarkStart w:name="z5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подлежавщих секвестру в процессе исполнения бюджета сельского округа Жинишкекум на 2024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Здравоохранение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 эктренных случиях доставки тяжелобольных людей до ближайшей организации здравоохранения оказывающей врачебную помощь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