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7c38" w14:textId="21d7c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Камыстыбас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162.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 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Камыстыбас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94 751 тысяч тенге, в том числе: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5 359 тысяч тенге;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744 тысяч тенге;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88 648 тысяч тенге;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96455 тысяч тенге;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0;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5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-1 704 тысяч тенге;</w:t>
      </w:r>
    </w:p>
    <w:bookmarkEnd w:id="14"/>
    <w:bookmarkStart w:name="z6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1 704 тысяч тенге;</w:t>
      </w:r>
    </w:p>
    <w:bookmarkEnd w:id="15"/>
    <w:bookmarkStart w:name="z6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6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7"/>
    <w:bookmarkStart w:name="z6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1 704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от "26" декабря 2023 года</w:t>
            </w:r>
          </w:p>
        </w:tc>
      </w:tr>
    </w:tbl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204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от "26" декабря 2023 года</w:t>
            </w:r>
          </w:p>
        </w:tc>
      </w:tr>
    </w:tbl>
    <w:bookmarkStart w:name="z3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2025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162 от "26" декабря 2023 года</w:t>
            </w:r>
          </w:p>
        </w:tc>
      </w:tr>
    </w:tbl>
    <w:bookmarkStart w:name="z4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Камыстыбас на 2026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