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611c" w14:textId="cd76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сельского округа Куланды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2023 года № 167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Куланды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59 677 тысяч тенге;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2 819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171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56 687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59 677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Куланды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от "26" декабря 2023 года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сельких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бюлжетных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от "26" декабря 2023 года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бюлжетных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от "26" декабря 2023 года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2026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бюлжетных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от "26" декабря 2023 года</w:t>
            </w:r>
          </w:p>
        </w:tc>
      </w:tr>
    </w:tbl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Куланды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