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f7f7" w14:textId="5e1f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Карашенгель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22 декабря 2023 года № 160.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Кызылординской области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Карашенгель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2024 год в следующих объемах:</w:t>
      </w:r>
    </w:p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117608 тысяч тенге, в том числе: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4802тысяч тенге;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651 тысяч тенге;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200 тысяч тенге;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111955 тысяч тенге;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118329 тысяч тенге;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-721 тысяч тенге;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721 тысяч тенге;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721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в районном бюджете на 2024 год целевые трансферты бюджету сельского округа Карашенгель за счет средств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2024 год сельского округа Карашенгель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Казалинского районного маслихата Кызылординской области от 06.05.2024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декабря 2023 года № 160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2025 год сельского округа Карашенгель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 "декабря 2023 года № 160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2026 год сельского округа Карашенгель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эксплуатации автомобильных дорог в городах, селах, поселках, сельских округах районного значения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"22"декабря 2023 года № 160</w:t>
            </w:r>
          </w:p>
        </w:tc>
      </w:tr>
    </w:tbl>
    <w:bookmarkStart w:name="z4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Карашенгель за счет средств районного бюджета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Провести землеустроительные работы под детскую площадку, построенную в поселках Кобек, Ойинды, Алтай, Шитубек, Уйрек села Карашенгель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работы по установке светильников ночного освещения в населенном пункте Уйрек села Карашенгель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"22"декабря 2023 года № 160</w:t>
            </w:r>
          </w:p>
        </w:tc>
      </w:tr>
    </w:tbl>
    <w:bookmarkStart w:name="z5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на 2024 год бюджету сельского округа Карашенгель за счет средств респуликанский бюджета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Казалинского районного маслихата Кызылординской области от 05.03.2024 </w:t>
      </w:r>
      <w:r>
        <w:rPr>
          <w:rFonts w:ascii="Times New Roman"/>
          <w:b w:val="false"/>
          <w:i w:val="false"/>
          <w:color w:val="ff0000"/>
          <w:sz w:val="28"/>
        </w:rPr>
        <w:t>№ 199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аппарат акима Карашенгельского сельского округа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сельскому клубу Жалантос на повышение заработной платы отдельных категорий гражданских служащих, работников организаций, работников казенных предприятий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