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75fb" w14:textId="3f47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Коларык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декабря 2023 года № 161.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Коларык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4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99770 тысяч тенге, в том числе:</w:t>
      </w:r>
    </w:p>
    <w:bookmarkEnd w:id="2"/>
    <w:bookmarkStart w:name="z4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4960 тысяч тенге;</w:t>
      </w:r>
    </w:p>
    <w:bookmarkEnd w:id="3"/>
    <w:bookmarkStart w:name="z4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556 тысяч тенге;</w:t>
      </w:r>
    </w:p>
    <w:bookmarkEnd w:id="4"/>
    <w:bookmarkStart w:name="z4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5"/>
    <w:bookmarkStart w:name="z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94054 тысяч тенге;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100558 тысяч тенге;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-788 тысяч тенге;</w:t>
      </w:r>
    </w:p>
    <w:bookmarkEnd w:id="14"/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788 тысяч тенге;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06.05.2024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Коларык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161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Коларык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161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сельского округа Коларык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161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Коларыкского сельского округа в районном бюджете на 2024 год за счет средств республиканского бюджета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аппарату акима Коларыкского сельского округа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сельскому клубу Актан батыр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