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02d" w14:textId="9327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Оркендеу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Оркендеу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103741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98992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103741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2024 год целевые трансферты бюджету сельского округа Оркендеу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Оркендеу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Оркендеу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Оркендеу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Оркендеу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идентификационных документов земельного участка канала Жылуан-2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тонны жидкого топлива (солярка), необходимого для перекачки воды насосом для придомового водоснабжения населенного пункта Оркендеу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на капитальный ремонт автомобильной дороги по улице Жанкент (1 км) в населенном пункте Жанкент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Оркендеуского сельского округа на 2024 год за счет средств республиканского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Оркендинского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Жанкентскому сельскому Дому культуры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