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3a45f" w14:textId="6d3a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Шакен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2023 года № 171.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Шакен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123985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4708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119077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124246,6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-261,6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261,6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перечень местных бюджетных программ, не подлежащих секвестру в процессе исполнения местного бюджета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в районном бюджете на 2024 год целевые трансферты бюджету сельского округа Шакен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Шакен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Организациявэкстренныхслучаяхдоставкитяжелобольныхлюдейдоближайшейорганизацииздравоохранения, оказывающейврачебнуюпомощь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171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Шакен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171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сельского округа Шакен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171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 бюджету сельского округа Шакен за счет средств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Шакенского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благоустройству села Шакен (строительство центрального парка)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171</w:t>
            </w:r>
          </w:p>
        </w:tc>
      </w:tr>
    </w:tbl>
    <w:bookmarkStart w:name="z5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Шакенского сельского округа на 2024 год за счет средств республиканского бюджета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аппарату акимаШакенского сельского округа на повышение заработной платы отдельных категорий гражданских служащих, работников организаций.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Шакенскому сельскому клубу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специалистам опреснительной установки на повышение заработной платы отдельных категорий гражданских служащих, работников организаций.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171</w:t>
            </w:r>
          </w:p>
        </w:tc>
      </w:tr>
    </w:tbl>
    <w:bookmarkStart w:name="z5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неиспользованной (недоиспользованной) в течение финансового года суммы целевых трансфертов, выделенных из районного бюджета бюджету Шакенского сельского округа в 2023 году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7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Областной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Шакенского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